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self confidence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Small"/>
      </w:pPr>
      <w:r>
        <w:t xml:space="preserve">   dream    </w:t>
      </w:r>
      <w:r>
        <w:t xml:space="preserve">   inspire    </w:t>
      </w:r>
      <w:r>
        <w:t xml:space="preserve">   faith    </w:t>
      </w:r>
      <w:r>
        <w:t xml:space="preserve">   positive    </w:t>
      </w:r>
      <w:r>
        <w:t xml:space="preserve">   love    </w:t>
      </w:r>
      <w:r>
        <w:t xml:space="preserve">   believe    </w:t>
      </w:r>
      <w:r>
        <w:t xml:space="preserve">   trust    </w:t>
      </w:r>
      <w:r>
        <w:t xml:space="preserve">   funny    </w:t>
      </w:r>
      <w:r>
        <w:t xml:space="preserve">   dependable    </w:t>
      </w:r>
      <w:r>
        <w:t xml:space="preserve">   smart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confidence</dc:title>
  <dcterms:created xsi:type="dcterms:W3CDTF">2021-10-11T16:26:25Z</dcterms:created>
  <dcterms:modified xsi:type="dcterms:W3CDTF">2021-10-11T16:26:25Z</dcterms:modified>
</cp:coreProperties>
</file>