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senses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ADENOIDS    </w:t>
      </w:r>
      <w:r>
        <w:t xml:space="preserve">   ANVIL    </w:t>
      </w:r>
      <w:r>
        <w:t xml:space="preserve">   AUDITORY NERVE    </w:t>
      </w:r>
      <w:r>
        <w:t xml:space="preserve">   BITTER    </w:t>
      </w:r>
      <w:r>
        <w:t xml:space="preserve">   BLIND SPOT    </w:t>
      </w:r>
      <w:r>
        <w:t xml:space="preserve">   COCHLEA    </w:t>
      </w:r>
      <w:r>
        <w:t xml:space="preserve">   COLOR BLINDNESS    </w:t>
      </w:r>
      <w:r>
        <w:t xml:space="preserve">   CONDUCTION HEARING LOSS    </w:t>
      </w:r>
      <w:r>
        <w:t xml:space="preserve">   CONES    </w:t>
      </w:r>
      <w:r>
        <w:t xml:space="preserve">   CORNEA    </w:t>
      </w:r>
      <w:r>
        <w:t xml:space="preserve">   EAR CANAL    </w:t>
      </w:r>
      <w:r>
        <w:t xml:space="preserve">   EARDRUM    </w:t>
      </w:r>
      <w:r>
        <w:t xml:space="preserve">   FOVEA    </w:t>
      </w:r>
      <w:r>
        <w:t xml:space="preserve">   FREQUENCY    </w:t>
      </w:r>
      <w:r>
        <w:t xml:space="preserve">   GATE CONTROL THEORY    </w:t>
      </w:r>
      <w:r>
        <w:t xml:space="preserve">   HAMMER    </w:t>
      </w:r>
      <w:r>
        <w:t xml:space="preserve">   INNER EAR    </w:t>
      </w:r>
      <w:r>
        <w:t xml:space="preserve">   IRIS    </w:t>
      </w:r>
      <w:r>
        <w:t xml:space="preserve">   LENS    </w:t>
      </w:r>
      <w:r>
        <w:t xml:space="preserve">   MIDDLE EAR    </w:t>
      </w:r>
      <w:r>
        <w:t xml:space="preserve">   NASAL CAVITY    </w:t>
      </w:r>
      <w:r>
        <w:t xml:space="preserve">   OLFACTORY BULB    </w:t>
      </w:r>
      <w:r>
        <w:t xml:space="preserve">   OLFACTORY NERVE    </w:t>
      </w:r>
      <w:r>
        <w:t xml:space="preserve">   OLFACTORY RECEPTORS    </w:t>
      </w:r>
      <w:r>
        <w:t xml:space="preserve">   OPPONENT- PROCESS THEORY    </w:t>
      </w:r>
      <w:r>
        <w:t xml:space="preserve">   OPTIC NERVE    </w:t>
      </w:r>
      <w:r>
        <w:t xml:space="preserve">   OUTER EAR    </w:t>
      </w:r>
      <w:r>
        <w:t xml:space="preserve">   PHEROMONE    </w:t>
      </w:r>
      <w:r>
        <w:t xml:space="preserve">   PITCH    </w:t>
      </w:r>
      <w:r>
        <w:t xml:space="preserve">   PUPIL    </w:t>
      </w:r>
      <w:r>
        <w:t xml:space="preserve">   RETINA    </w:t>
      </w:r>
      <w:r>
        <w:t xml:space="preserve">   RODS    </w:t>
      </w:r>
      <w:r>
        <w:t xml:space="preserve">   SALTY    </w:t>
      </w:r>
      <w:r>
        <w:t xml:space="preserve">   SENSORINEURAL HEARING LOSS    </w:t>
      </w:r>
      <w:r>
        <w:t xml:space="preserve">   SENSORY INTERACTION    </w:t>
      </w:r>
      <w:r>
        <w:t xml:space="preserve">   SEPTUM    </w:t>
      </w:r>
      <w:r>
        <w:t xml:space="preserve">   SOUR    </w:t>
      </w:r>
      <w:r>
        <w:t xml:space="preserve">   STIRRUP    </w:t>
      </w:r>
      <w:r>
        <w:t xml:space="preserve">   SWEET    </w:t>
      </w:r>
      <w:r>
        <w:t xml:space="preserve">   TASTE BUDS    </w:t>
      </w:r>
      <w:r>
        <w:t xml:space="preserve">   TONSILS    </w:t>
      </w:r>
      <w:r>
        <w:t xml:space="preserve">   TRICHROMATIC THEORY    </w:t>
      </w:r>
      <w:r>
        <w:t xml:space="preserve">   WAVELENGTH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senses word search </dc:title>
  <dcterms:created xsi:type="dcterms:W3CDTF">2021-10-11T16:28:58Z</dcterms:created>
  <dcterms:modified xsi:type="dcterms:W3CDTF">2021-10-11T16:28:58Z</dcterms:modified>
</cp:coreProperties>
</file>