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sentimientos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alegre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amazed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scared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confused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emotional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frustrated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happy/content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nervous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happy/merry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sentimientos</dc:title>
  <dcterms:created xsi:type="dcterms:W3CDTF">2021-10-11T16:28:46Z</dcterms:created>
  <dcterms:modified xsi:type="dcterms:W3CDTF">2021-10-11T16:28:46Z</dcterms:modified>
</cp:coreProperties>
</file>