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serenity harry unit 2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dentalfloss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toothbrush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deodorant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shaving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shampoo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toothpaste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sunblock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electric shaver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mouthwash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razor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hair dryer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conditioner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serenity harry unit 2 crossword</dc:title>
  <dcterms:created xsi:type="dcterms:W3CDTF">2021-10-11T16:31:30Z</dcterms:created>
  <dcterms:modified xsi:type="dcterms:W3CDTF">2021-10-11T16:31:30Z</dcterms:modified>
</cp:coreProperties>
</file>