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equipment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mark darts, notches, disappears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firm round cushion used to press larger curved areas, like darts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finish raw edges, helps prevent 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True or False? Before sewing, the needle and bobbin threads should be under and behind the presser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apply buttons, snaps, mend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mark patterns onto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protect fingers while hand stitching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Used to cut fabrics, and thread, bent handle allows fabric to lay flat while 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Metal appliance used to press and steam fabrics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hold fabrics together specifically knits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take body measurements, Measure fabric and Measure pattern pieces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transfer pattern mrkings onto fabrics, can be brushed off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hold fabric together; has a ball on the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Level sturdy surface used to press fabrics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cut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remove stitches with a small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measure seam allowances and hems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help individuals thread the needle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for safe storage of the pins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pressing tool helpful in pressing smaller curved seams, like sleeves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equipment review</dc:title>
  <dcterms:created xsi:type="dcterms:W3CDTF">2021-10-11T16:31:28Z</dcterms:created>
  <dcterms:modified xsi:type="dcterms:W3CDTF">2021-10-11T16:31:28Z</dcterms:modified>
</cp:coreProperties>
</file>