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 addict</w:t>
      </w:r>
    </w:p>
    <w:p>
      <w:pPr>
        <w:pStyle w:val="Questions"/>
      </w:pPr>
      <w:r>
        <w:t xml:space="preserve">1. XSE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UERUST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PRMES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EGG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ENAMOISURTTN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OBOOHIMHAP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EEGDRN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TDYETIIN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ETNCAOOCTNIRP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IAENSNECTB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STOEETYXRLHEUAI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EHTOSAIOMYUXL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TNSASHAMRE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CSEPTER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IHNIEFRPSD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LEOV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BCUIP RAAE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IEESRTUNORC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HMOERNOS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MOURCST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SPINE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NAGVAI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TOPAERST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AVS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ESDNEFER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FPLANLIAO ETBSU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27. STTESE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EASIROV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addict</dc:title>
  <dcterms:created xsi:type="dcterms:W3CDTF">2021-10-12T20:39:55Z</dcterms:created>
  <dcterms:modified xsi:type="dcterms:W3CDTF">2021-10-12T20:39:55Z</dcterms:modified>
</cp:coreProperties>
</file>