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addict</w:t>
      </w:r>
    </w:p>
    <w:p>
      <w:pPr>
        <w:pStyle w:val="Questions"/>
      </w:pPr>
      <w:r>
        <w:t xml:space="preserve">1. XSE </w:t>
      </w:r>
      <w:r>
        <w:rPr>
          <w:u w:val="single"/>
        </w:rPr>
        <w:t xml:space="preserve">__sex__________________________________________</w:t>
      </w:r>
    </w:p>
    <w:p>
      <w:pPr>
        <w:pStyle w:val="Questions"/>
      </w:pPr>
      <w:r>
        <w:t xml:space="preserve">2. UERUST </w:t>
      </w:r>
      <w:r>
        <w:rPr>
          <w:u w:val="single"/>
        </w:rPr>
        <w:t xml:space="preserve">__uterus____________________________________</w:t>
      </w:r>
    </w:p>
    <w:p>
      <w:pPr>
        <w:pStyle w:val="Questions"/>
      </w:pPr>
      <w:r>
        <w:t xml:space="preserve">3. PRMES </w:t>
      </w:r>
      <w:r>
        <w:rPr>
          <w:u w:val="single"/>
        </w:rPr>
        <w:t xml:space="preserve">__sperm______________________________________</w:t>
      </w:r>
    </w:p>
    <w:p>
      <w:pPr>
        <w:pStyle w:val="Questions"/>
      </w:pPr>
      <w:r>
        <w:t xml:space="preserve">4. EGG </w:t>
      </w:r>
      <w:r>
        <w:rPr>
          <w:u w:val="single"/>
        </w:rPr>
        <w:t xml:space="preserve">__egg__________________________________________</w:t>
      </w:r>
    </w:p>
    <w:p>
      <w:pPr>
        <w:pStyle w:val="Questions"/>
      </w:pPr>
      <w:r>
        <w:t xml:space="preserve">5. ENAMOISURTTN </w:t>
      </w:r>
      <w:r>
        <w:rPr>
          <w:u w:val="single"/>
        </w:rPr>
        <w:t xml:space="preserve">__menstruation________________________</w:t>
      </w:r>
    </w:p>
    <w:p>
      <w:pPr>
        <w:pStyle w:val="Questions"/>
      </w:pPr>
      <w:r>
        <w:t xml:space="preserve">6. OBOOHIMHAP </w:t>
      </w:r>
      <w:r>
        <w:rPr>
          <w:u w:val="single"/>
        </w:rPr>
        <w:t xml:space="preserve">__homophobia____________________________</w:t>
      </w:r>
    </w:p>
    <w:p>
      <w:pPr>
        <w:pStyle w:val="Questions"/>
      </w:pPr>
      <w:r>
        <w:t xml:space="preserve">7. EEGDRN </w:t>
      </w:r>
      <w:r>
        <w:rPr>
          <w:u w:val="single"/>
        </w:rPr>
        <w:t xml:space="preserve">__gender____________________________________</w:t>
      </w:r>
    </w:p>
    <w:p>
      <w:pPr>
        <w:pStyle w:val="Questions"/>
      </w:pPr>
      <w:r>
        <w:t xml:space="preserve">8. TDYETIIN </w:t>
      </w:r>
      <w:r>
        <w:rPr>
          <w:u w:val="single"/>
        </w:rPr>
        <w:t xml:space="preserve">__identity________________________________</w:t>
      </w:r>
    </w:p>
    <w:p>
      <w:pPr>
        <w:pStyle w:val="Questions"/>
      </w:pPr>
      <w:r>
        <w:t xml:space="preserve">9. ETNCAOOCTNIRP </w:t>
      </w:r>
      <w:r>
        <w:rPr>
          <w:u w:val="single"/>
        </w:rPr>
        <w:t xml:space="preserve">__contraception______________________</w:t>
      </w:r>
    </w:p>
    <w:p>
      <w:pPr>
        <w:pStyle w:val="Questions"/>
      </w:pPr>
      <w:r>
        <w:t xml:space="preserve">10. IAENSNECTB </w:t>
      </w:r>
      <w:r>
        <w:rPr>
          <w:u w:val="single"/>
        </w:rPr>
        <w:t xml:space="preserve">__abstinence____________________________</w:t>
      </w:r>
    </w:p>
    <w:p>
      <w:pPr>
        <w:pStyle w:val="Questions"/>
      </w:pPr>
      <w:r>
        <w:t xml:space="preserve">11. STOEETYXRLHEUAI </w:t>
      </w:r>
      <w:r>
        <w:rPr>
          <w:u w:val="single"/>
        </w:rPr>
        <w:t xml:space="preserve">__heterosexuality__________________</w:t>
      </w:r>
    </w:p>
    <w:p>
      <w:pPr>
        <w:pStyle w:val="Questions"/>
      </w:pPr>
      <w:r>
        <w:t xml:space="preserve">12. EHTOSAIOMYUXL </w:t>
      </w:r>
      <w:r>
        <w:rPr>
          <w:u w:val="single"/>
        </w:rPr>
        <w:t xml:space="preserve">__homosexuality______________________</w:t>
      </w:r>
    </w:p>
    <w:p>
      <w:pPr>
        <w:pStyle w:val="Questions"/>
      </w:pPr>
      <w:r>
        <w:t xml:space="preserve">13. TNSASHAMRE </w:t>
      </w:r>
      <w:r>
        <w:rPr>
          <w:u w:val="single"/>
        </w:rPr>
        <w:t xml:space="preserve">__harassment____________________________</w:t>
      </w:r>
    </w:p>
    <w:p>
      <w:pPr>
        <w:pStyle w:val="Questions"/>
      </w:pPr>
      <w:r>
        <w:t xml:space="preserve">14. CSEPTER </w:t>
      </w:r>
      <w:r>
        <w:rPr>
          <w:u w:val="single"/>
        </w:rPr>
        <w:t xml:space="preserve">__respect__________________________________</w:t>
      </w:r>
    </w:p>
    <w:p>
      <w:pPr>
        <w:pStyle w:val="Questions"/>
      </w:pPr>
      <w:r>
        <w:t xml:space="preserve">15. IHNIEFRPSD </w:t>
      </w:r>
      <w:r>
        <w:rPr>
          <w:u w:val="single"/>
        </w:rPr>
        <w:t xml:space="preserve">__friendship____________________________</w:t>
      </w:r>
    </w:p>
    <w:p>
      <w:pPr>
        <w:pStyle w:val="Questions"/>
      </w:pPr>
      <w:r>
        <w:t xml:space="preserve">16. LEOV </w:t>
      </w:r>
      <w:r>
        <w:rPr>
          <w:u w:val="single"/>
        </w:rPr>
        <w:t xml:space="preserve">__love________________________________________</w:t>
      </w:r>
    </w:p>
    <w:p>
      <w:pPr>
        <w:pStyle w:val="Questions"/>
      </w:pPr>
      <w:r>
        <w:t xml:space="preserve">17. BCUIP RAAE </w:t>
      </w:r>
      <w:r>
        <w:rPr>
          <w:u w:val="single"/>
        </w:rPr>
        <w:t xml:space="preserve">__pubic area____________________________</w:t>
      </w:r>
    </w:p>
    <w:p>
      <w:pPr>
        <w:pStyle w:val="Questions"/>
      </w:pPr>
      <w:r>
        <w:t xml:space="preserve">18. IEESRTUNORC </w:t>
      </w:r>
      <w:r>
        <w:rPr>
          <w:u w:val="single"/>
        </w:rPr>
        <w:t xml:space="preserve">__intercourse__________________________</w:t>
      </w:r>
    </w:p>
    <w:p>
      <w:pPr>
        <w:pStyle w:val="Questions"/>
      </w:pPr>
      <w:r>
        <w:t xml:space="preserve">19. HMOERNOS </w:t>
      </w:r>
      <w:r>
        <w:rPr>
          <w:u w:val="single"/>
        </w:rPr>
        <w:t xml:space="preserve">__hormones________________________________</w:t>
      </w:r>
    </w:p>
    <w:p>
      <w:pPr>
        <w:pStyle w:val="Questions"/>
      </w:pPr>
      <w:r>
        <w:t xml:space="preserve">20. MOURCST </w:t>
      </w:r>
      <w:r>
        <w:rPr>
          <w:u w:val="single"/>
        </w:rPr>
        <w:t xml:space="preserve">__scrotum__________________________________</w:t>
      </w:r>
    </w:p>
    <w:p>
      <w:pPr>
        <w:pStyle w:val="Questions"/>
      </w:pPr>
      <w:r>
        <w:t xml:space="preserve">21. SPINE </w:t>
      </w:r>
      <w:r>
        <w:rPr>
          <w:u w:val="single"/>
        </w:rPr>
        <w:t xml:space="preserve">__penis______________________________________</w:t>
      </w:r>
    </w:p>
    <w:p>
      <w:pPr>
        <w:pStyle w:val="Questions"/>
      </w:pPr>
      <w:r>
        <w:t xml:space="preserve">22. NAGVAI </w:t>
      </w:r>
      <w:r>
        <w:rPr>
          <w:u w:val="single"/>
        </w:rPr>
        <w:t xml:space="preserve">__vagina____________________________________</w:t>
      </w:r>
    </w:p>
    <w:p>
      <w:pPr>
        <w:pStyle w:val="Questions"/>
      </w:pPr>
      <w:r>
        <w:t xml:space="preserve">23. TOPAERST </w:t>
      </w:r>
      <w:r>
        <w:rPr>
          <w:u w:val="single"/>
        </w:rPr>
        <w:t xml:space="preserve">__prostate________________________________</w:t>
      </w:r>
    </w:p>
    <w:p>
      <w:pPr>
        <w:pStyle w:val="Questions"/>
      </w:pPr>
      <w:r>
        <w:t xml:space="preserve">24. AVS </w:t>
      </w:r>
      <w:r>
        <w:rPr>
          <w:u w:val="single"/>
        </w:rPr>
        <w:t xml:space="preserve">__vas__________________________________________</w:t>
      </w:r>
    </w:p>
    <w:p>
      <w:pPr>
        <w:pStyle w:val="Questions"/>
      </w:pPr>
      <w:r>
        <w:t xml:space="preserve">25. ESDNEFER </w:t>
      </w:r>
      <w:r>
        <w:rPr>
          <w:u w:val="single"/>
        </w:rPr>
        <w:t xml:space="preserve">__deferens________________________________</w:t>
      </w:r>
    </w:p>
    <w:p>
      <w:pPr>
        <w:pStyle w:val="Questions"/>
      </w:pPr>
      <w:r>
        <w:t xml:space="preserve">26. FPLANLIAO ETBSU </w:t>
      </w:r>
      <w:r>
        <w:rPr>
          <w:u w:val="single"/>
        </w:rPr>
        <w:t xml:space="preserve">__Fallopian tubes__________________</w:t>
      </w:r>
    </w:p>
    <w:p>
      <w:pPr>
        <w:pStyle w:val="Questions"/>
      </w:pPr>
      <w:r>
        <w:t xml:space="preserve">27. STTESE </w:t>
      </w:r>
      <w:r>
        <w:rPr>
          <w:u w:val="single"/>
        </w:rPr>
        <w:t xml:space="preserve">__testes____________________________________</w:t>
      </w:r>
    </w:p>
    <w:p>
      <w:pPr>
        <w:pStyle w:val="Questions"/>
      </w:pPr>
      <w:r>
        <w:t xml:space="preserve">28. EASIROV </w:t>
      </w:r>
      <w:r>
        <w:rPr>
          <w:u w:val="single"/>
        </w:rPr>
        <w:t xml:space="preserve">__ovaries__________________________________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addict</dc:title>
  <dcterms:created xsi:type="dcterms:W3CDTF">2021-10-12T20:39:55Z</dcterms:created>
  <dcterms:modified xsi:type="dcterms:W3CDTF">2021-10-12T20:39:55Z</dcterms:modified>
</cp:coreProperties>
</file>