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produces milk for infants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protects you and partner from sti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slang word for (breasts)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females sexual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feaces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liquid that holds sperm?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produces sperm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holds the testicals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slang word for (penis)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males sexual organ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crossword puzzle</dc:title>
  <dcterms:created xsi:type="dcterms:W3CDTF">2021-10-11T16:31:52Z</dcterms:created>
  <dcterms:modified xsi:type="dcterms:W3CDTF">2021-10-11T16:31:52Z</dcterms:modified>
</cp:coreProperties>
</file>