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sex ed cross 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final section of the large intestine, terminating at the anus.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attaches the ovaryes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responesble for the production of sprem and testosterone located in scrotom sac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three sections of the hipbone; together these two bones form the front of the pelvis. os pubis, pubis. bone, os - rigid connective tissue that makes up the skeleton of vertebrates.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egg is what starts off the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part of a hollow organ (such as the uterus or the gall bladder) that is furthest from the opening.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its a narrow neck like passage forming the lower end of the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pouch of skin containg the testickles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retractable roll of skin covering the end of thr pinis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something that carries your piss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female reproductive organ in which ova or eggs are produced, present in humans and other vertebrates as a pair.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its a muscular tube leading from the external genitals to the cervix of the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organ used in sexual intercourse to release sperm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organ in a women or man which they gestatevberfore brith the womb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opening at the end of the alimentary canal through which poo leaves the body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ed cross word </dc:title>
  <dcterms:created xsi:type="dcterms:W3CDTF">2021-10-11T16:33:05Z</dcterms:created>
  <dcterms:modified xsi:type="dcterms:W3CDTF">2021-10-11T16:33:05Z</dcterms:modified>
</cp:coreProperties>
</file>