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sexuality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sexuality    </w:t>
      </w:r>
      <w:r>
        <w:t xml:space="preserve">   polygamy    </w:t>
      </w:r>
      <w:r>
        <w:t xml:space="preserve">   monogamous    </w:t>
      </w:r>
      <w:r>
        <w:t xml:space="preserve">   celibacy    </w:t>
      </w:r>
      <w:r>
        <w:t xml:space="preserve">   baby    </w:t>
      </w:r>
      <w:r>
        <w:t xml:space="preserve">   intercourse    </w:t>
      </w:r>
      <w:r>
        <w:t xml:space="preserve">   fertilisation    </w:t>
      </w:r>
      <w:r>
        <w:t xml:space="preserve">   transgender    </w:t>
      </w:r>
      <w:r>
        <w:t xml:space="preserve">   bisexual    </w:t>
      </w:r>
      <w:r>
        <w:t xml:space="preserve">   consent    </w:t>
      </w:r>
      <w:r>
        <w:t xml:space="preserve">   relationship    </w:t>
      </w:r>
      <w:r>
        <w:t xml:space="preserve">   homophobia    </w:t>
      </w:r>
      <w:r>
        <w:t xml:space="preserve">   female    </w:t>
      </w:r>
      <w:r>
        <w:t xml:space="preserve">   condom    </w:t>
      </w:r>
      <w:r>
        <w:t xml:space="preserve">   marriage    </w:t>
      </w:r>
      <w:r>
        <w:t xml:space="preserve">   lust    </w:t>
      </w:r>
      <w:r>
        <w:t xml:space="preserve">   love    </w:t>
      </w:r>
      <w:r>
        <w:t xml:space="preserve">   male    </w:t>
      </w:r>
      <w:r>
        <w:t xml:space="preserve">   homosexual    </w:t>
      </w:r>
      <w:r>
        <w:t xml:space="preserve">   sex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sexuality</dc:title>
  <dcterms:created xsi:type="dcterms:W3CDTF">2021-10-11T16:33:03Z</dcterms:created>
  <dcterms:modified xsi:type="dcterms:W3CDTF">2021-10-11T16:33:03Z</dcterms:modified>
</cp:coreProperties>
</file>