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sexually transmitted infections and aids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if untreated, chlamydia can cause a serious infection of the reproductive organs called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most common STI caused by bacteria in the U.S. 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most common viral STI in the U.S. is cased  by a group of virruses called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bacterial STI that infects the urinary tract of males and famales and the reproductive organs of females is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another STI caused by a virus 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is caused by a protozoan that infects the urinary tract or vagina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any pathogen that spreads from one person to another during sexual contact is called 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in males, if trichomoniasis is not treated, it can lead to inflammation of the lining of the urethra, called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is a serious bacterial STI that progresses through three distinct stages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in the first stage, a painless sore called 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in female, untreated trichomoniasis can lead to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sexually transmitted infections and aids</dc:title>
  <dcterms:created xsi:type="dcterms:W3CDTF">2021-10-11T16:33:42Z</dcterms:created>
  <dcterms:modified xsi:type="dcterms:W3CDTF">2021-10-11T16:33:42Z</dcterms:modified>
</cp:coreProperties>
</file>