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shaken baby syndrome</w:t>
      </w:r>
    </w:p>
    <w:p>
      <w:pPr>
        <w:pStyle w:val="Questions"/>
      </w:pPr>
      <w:r>
        <w:t xml:space="preserve">1. SBGUIINR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LESIGWLN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EIDLBNGE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ROPO INTEGA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EISRZSUE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EAKHNS BYAB EYDSRONM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OACM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EDRSCLOODI KNIS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RTSESS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PEERSSIODN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DATREPOOHN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LOSS FO EIHNARG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RPC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TANLME NTRORDAIAET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shaken baby syndrome</dc:title>
  <dcterms:created xsi:type="dcterms:W3CDTF">2021-10-11T16:33:33Z</dcterms:created>
  <dcterms:modified xsi:type="dcterms:W3CDTF">2021-10-11T16:33:33Z</dcterms:modified>
</cp:coreProperties>
</file>