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 stealer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Mr.Armin    </w:t>
      </w:r>
      <w:r>
        <w:t xml:space="preserve">   julian    </w:t>
      </w:r>
      <w:r>
        <w:t xml:space="preserve">   julia    </w:t>
      </w:r>
      <w:r>
        <w:t xml:space="preserve">   the old globe    </w:t>
      </w:r>
      <w:r>
        <w:t xml:space="preserve">   DREW BARGER    </w:t>
      </w:r>
      <w:r>
        <w:t xml:space="preserve">   Doctor Bright    </w:t>
      </w:r>
      <w:r>
        <w:t xml:space="preserve">   Falconer     </w:t>
      </w:r>
      <w:r>
        <w:t xml:space="preserve">   stage    </w:t>
      </w:r>
      <w:r>
        <w:t xml:space="preserve">   players     </w:t>
      </w:r>
      <w:r>
        <w:t xml:space="preserve">   London    </w:t>
      </w:r>
      <w:r>
        <w:t xml:space="preserve">   shakespear    </w:t>
      </w:r>
      <w:r>
        <w:t xml:space="preserve">   playbook    </w:t>
      </w:r>
      <w:r>
        <w:t xml:space="preserve">   widge    </w:t>
      </w:r>
      <w:r>
        <w:t xml:space="preserve">   sander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 stealer word search</dc:title>
  <dcterms:created xsi:type="dcterms:W3CDTF">2021-10-11T16:33:09Z</dcterms:created>
  <dcterms:modified xsi:type="dcterms:W3CDTF">2021-10-11T16:33:09Z</dcterms:modified>
</cp:coreProperties>
</file>