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shakespears birthday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henry    </w:t>
      </w:r>
      <w:r>
        <w:t xml:space="preserve">   comedy    </w:t>
      </w:r>
      <w:r>
        <w:t xml:space="preserve">   tempest    </w:t>
      </w:r>
      <w:r>
        <w:t xml:space="preserve">   othello    </w:t>
      </w:r>
      <w:r>
        <w:t xml:space="preserve">   julius caesar    </w:t>
      </w:r>
      <w:r>
        <w:t xml:space="preserve">   king lear    </w:t>
      </w:r>
      <w:r>
        <w:t xml:space="preserve">   hamlet    </w:t>
      </w:r>
      <w:r>
        <w:t xml:space="preserve">   Globe Theatre    </w:t>
      </w:r>
      <w:r>
        <w:t xml:space="preserve">   Anne Hathaway    </w:t>
      </w:r>
      <w:r>
        <w:t xml:space="preserve">   poet    </w:t>
      </w:r>
      <w:r>
        <w:t xml:space="preserve">   actor    </w:t>
      </w:r>
      <w:r>
        <w:t xml:space="preserve">   william    </w:t>
      </w:r>
      <w:r>
        <w:t xml:space="preserve">   Playwright    </w:t>
      </w:r>
      <w:r>
        <w:t xml:space="preserve">   Stratford-upon-Avon    </w:t>
      </w:r>
      <w:r>
        <w:t xml:space="preserve">   theatre    </w:t>
      </w:r>
      <w:r>
        <w:t xml:space="preserve">   shakespeare    </w:t>
      </w:r>
      <w:r>
        <w:t xml:space="preserve">   juliet    </w:t>
      </w:r>
      <w:r>
        <w:t xml:space="preserve">   romeo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shakespears birthday </dc:title>
  <dcterms:created xsi:type="dcterms:W3CDTF">2021-10-11T16:36:16Z</dcterms:created>
  <dcterms:modified xsi:type="dcterms:W3CDTF">2021-10-11T16:36:16Z</dcterms:modified>
</cp:coreProperties>
</file>