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shapes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hexagon    </w:t>
      </w:r>
      <w:r>
        <w:t xml:space="preserve">   rectangle    </w:t>
      </w:r>
      <w:r>
        <w:t xml:space="preserve">   octagon    </w:t>
      </w:r>
      <w:r>
        <w:t xml:space="preserve">   pentagon    </w:t>
      </w:r>
      <w:r>
        <w:t xml:space="preserve">   rhombus    </w:t>
      </w:r>
      <w:r>
        <w:t xml:space="preserve">   trapezoid    </w:t>
      </w:r>
      <w:r>
        <w:t xml:space="preserve">   oval    </w:t>
      </w:r>
      <w:r>
        <w:t xml:space="preserve">   triangle     </w:t>
      </w:r>
      <w:r>
        <w:t xml:space="preserve">   square     </w:t>
      </w:r>
      <w:r>
        <w:t xml:space="preserve">   circle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shapes</dc:title>
  <dcterms:created xsi:type="dcterms:W3CDTF">2021-10-11T16:35:05Z</dcterms:created>
  <dcterms:modified xsi:type="dcterms:W3CDTF">2021-10-11T16:35:05Z</dcterms:modified>
</cp:coreProperties>
</file>