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blacktip reef shark    </w:t>
      </w:r>
      <w:r>
        <w:t xml:space="preserve">   shortfin mako shark    </w:t>
      </w:r>
      <w:r>
        <w:t xml:space="preserve">   greenland shark    </w:t>
      </w:r>
      <w:r>
        <w:t xml:space="preserve">   basking shark    </w:t>
      </w:r>
      <w:r>
        <w:t xml:space="preserve">   goblin shark    </w:t>
      </w:r>
      <w:r>
        <w:t xml:space="preserve">   megamounth shark    </w:t>
      </w:r>
      <w:r>
        <w:t xml:space="preserve">   hammerhead shark    </w:t>
      </w:r>
      <w:r>
        <w:t xml:space="preserve">    whale shark    </w:t>
      </w:r>
      <w:r>
        <w:t xml:space="preserve">   great white shark    </w:t>
      </w:r>
      <w:r>
        <w:t xml:space="preserve">   tiger shark    </w:t>
      </w:r>
      <w:r>
        <w:t xml:space="preserve">   bull shark     </w:t>
      </w:r>
      <w:r>
        <w:t xml:space="preserve">   frilled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sharks</dc:title>
  <dcterms:created xsi:type="dcterms:W3CDTF">2021-10-11T16:35:03Z</dcterms:created>
  <dcterms:modified xsi:type="dcterms:W3CDTF">2021-10-11T16:35:03Z</dcterms:modified>
</cp:coreProperties>
</file>