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shiloh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dog    </w:t>
      </w:r>
      <w:r>
        <w:t xml:space="preserve">   Becky    </w:t>
      </w:r>
      <w:r>
        <w:t xml:space="preserve">   rifle    </w:t>
      </w:r>
      <w:r>
        <w:t xml:space="preserve">   buckshot    </w:t>
      </w:r>
      <w:r>
        <w:t xml:space="preserve">   Dad    </w:t>
      </w:r>
      <w:r>
        <w:t xml:space="preserve">   MA    </w:t>
      </w:r>
      <w:r>
        <w:t xml:space="preserve">   Dara lynn    </w:t>
      </w:r>
      <w:r>
        <w:t xml:space="preserve">   preston    </w:t>
      </w:r>
      <w:r>
        <w:t xml:space="preserve">   judd travers    </w:t>
      </w:r>
      <w:r>
        <w:t xml:space="preserve">   22.cal    </w:t>
      </w:r>
      <w:r>
        <w:t xml:space="preserve">   shiloh    </w:t>
      </w:r>
      <w:r>
        <w:t xml:space="preserve">   Marty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</dc:title>
  <dcterms:created xsi:type="dcterms:W3CDTF">2021-10-11T16:37:38Z</dcterms:created>
  <dcterms:modified xsi:type="dcterms:W3CDTF">2021-10-11T16:37:38Z</dcterms:modified>
</cp:coreProperties>
</file>