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shops name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easypicking    </w:t>
      </w:r>
      <w:r>
        <w:t xml:space="preserve">   payless    </w:t>
      </w:r>
      <w:r>
        <w:t xml:space="preserve">   woodbridge    </w:t>
      </w:r>
      <w:r>
        <w:t xml:space="preserve">   menlo    </w:t>
      </w:r>
      <w:r>
        <w:t xml:space="preserve">   primark    </w:t>
      </w:r>
      <w:r>
        <w:t xml:space="preserve">   freehold    </w:t>
      </w:r>
      <w:r>
        <w:t xml:space="preserve">   target    </w:t>
      </w:r>
      <w:r>
        <w:t xml:space="preserve">   walmart    </w:t>
      </w:r>
      <w:r>
        <w:t xml:space="preserve">   verschi    </w:t>
      </w:r>
      <w:r>
        <w:t xml:space="preserve">   gucci    </w:t>
      </w:r>
      <w:r>
        <w:t xml:space="preserve">   call it spring    </w:t>
      </w:r>
      <w:r>
        <w:t xml:space="preserve">   victoria secret    </w:t>
      </w:r>
      <w:r>
        <w:t xml:space="preserve">   jordan    </w:t>
      </w:r>
      <w:r>
        <w:t xml:space="preserve">   vans    </w:t>
      </w:r>
      <w:r>
        <w:t xml:space="preserve">   sear    </w:t>
      </w:r>
      <w:r>
        <w:t xml:space="preserve">   hm    </w:t>
      </w:r>
      <w:r>
        <w:t xml:space="preserve">   nike    </w:t>
      </w:r>
      <w:r>
        <w:t xml:space="preserve">   adidas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shops name </dc:title>
  <dcterms:created xsi:type="dcterms:W3CDTF">2021-10-11T16:38:29Z</dcterms:created>
  <dcterms:modified xsi:type="dcterms:W3CDTF">2021-10-11T16:38:29Z</dcterms:modified>
</cp:coreProperties>
</file>