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o long o and oddball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web    </w:t>
      </w:r>
      <w:r>
        <w:t xml:space="preserve">   boat    </w:t>
      </w:r>
      <w:r>
        <w:t xml:space="preserve">   hose    </w:t>
      </w:r>
      <w:r>
        <w:t xml:space="preserve">   soap    </w:t>
      </w:r>
      <w:r>
        <w:t xml:space="preserve">   coat    </w:t>
      </w:r>
      <w:r>
        <w:t xml:space="preserve">   ghost    </w:t>
      </w:r>
      <w:r>
        <w:t xml:space="preserve">   goat    </w:t>
      </w:r>
      <w:r>
        <w:t xml:space="preserve">   robe    </w:t>
      </w:r>
      <w:r>
        <w:t xml:space="preserve">   nose    </w:t>
      </w:r>
      <w:r>
        <w:t xml:space="preserve">   road    </w:t>
      </w:r>
      <w:r>
        <w:t xml:space="preserve">   toes    </w:t>
      </w:r>
      <w:r>
        <w:t xml:space="preserve">   smoke    </w:t>
      </w:r>
      <w:r>
        <w:t xml:space="preserve">   box    </w:t>
      </w:r>
      <w:r>
        <w:t xml:space="preserve">   clock    </w:t>
      </w:r>
      <w:r>
        <w:t xml:space="preserve">   top    </w:t>
      </w:r>
      <w:r>
        <w:t xml:space="preserve">   fox    </w:t>
      </w:r>
      <w:r>
        <w:t xml:space="preserve">   lock    </w:t>
      </w:r>
      <w:r>
        <w:t xml:space="preserve">   dot    </w:t>
      </w:r>
      <w:r>
        <w:t xml:space="preserve">   mop    </w:t>
      </w:r>
      <w:r>
        <w:t xml:space="preserve">  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o long o and oddball</dc:title>
  <dcterms:created xsi:type="dcterms:W3CDTF">2021-10-11T16:38:38Z</dcterms:created>
  <dcterms:modified xsi:type="dcterms:W3CDTF">2021-10-11T16:38:38Z</dcterms:modified>
</cp:coreProperties>
</file>