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oo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unhook    </w:t>
      </w:r>
      <w:r>
        <w:t xml:space="preserve">   doodling    </w:t>
      </w:r>
      <w:r>
        <w:t xml:space="preserve">   butcher    </w:t>
      </w:r>
      <w:r>
        <w:t xml:space="preserve">   adulthood    </w:t>
      </w:r>
      <w:r>
        <w:t xml:space="preserve">   fishhook    </w:t>
      </w:r>
      <w:r>
        <w:t xml:space="preserve">   crook    </w:t>
      </w:r>
      <w:r>
        <w:t xml:space="preserve">   bookshelf    </w:t>
      </w:r>
      <w:r>
        <w:t xml:space="preserve">   wood    </w:t>
      </w:r>
      <w:r>
        <w:t xml:space="preserve">   footstep    </w:t>
      </w:r>
      <w:r>
        <w:t xml:space="preserve">   good    </w:t>
      </w:r>
      <w:r>
        <w:t xml:space="preserve">   football    </w:t>
      </w:r>
      <w:r>
        <w:t xml:space="preserve">   push    </w:t>
      </w:r>
      <w:r>
        <w:t xml:space="preserve">   full    </w:t>
      </w:r>
      <w:r>
        <w:t xml:space="preserve">   book    </w:t>
      </w:r>
      <w:r>
        <w:t xml:space="preserve">   put    </w:t>
      </w:r>
      <w:r>
        <w:t xml:space="preserve">   bull    </w:t>
      </w:r>
      <w:r>
        <w:t xml:space="preserve">   took    </w:t>
      </w:r>
      <w:r>
        <w:t xml:space="preserve">   cook    </w:t>
      </w:r>
      <w:r>
        <w:t xml:space="preserve">   foot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oo </dc:title>
  <dcterms:created xsi:type="dcterms:W3CDTF">2021-10-11T16:38:59Z</dcterms:created>
  <dcterms:modified xsi:type="dcterms:W3CDTF">2021-10-11T16:38:59Z</dcterms:modified>
</cp:coreProperties>
</file>