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sienna's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birthday girl    </w:t>
      </w:r>
      <w:r>
        <w:t xml:space="preserve">   organized    </w:t>
      </w:r>
      <w:r>
        <w:t xml:space="preserve">   ukulele    </w:t>
      </w:r>
      <w:r>
        <w:t xml:space="preserve">   nice    </w:t>
      </w:r>
      <w:r>
        <w:t xml:space="preserve">   awesome    </w:t>
      </w:r>
      <w:r>
        <w:t xml:space="preserve">   fun    </w:t>
      </w:r>
      <w:r>
        <w:t xml:space="preserve">   barn    </w:t>
      </w:r>
      <w:r>
        <w:t xml:space="preserve">   texas    </w:t>
      </w:r>
      <w:r>
        <w:t xml:space="preserve">   camping    </w:t>
      </w:r>
      <w:r>
        <w:t xml:space="preserve">   designer    </w:t>
      </w:r>
      <w:r>
        <w:t xml:space="preserve">   wybrow    </w:t>
      </w:r>
      <w:r>
        <w:t xml:space="preserve">   sienna    </w:t>
      </w:r>
      <w:r>
        <w:t xml:space="preserve">   beautiful    </w:t>
      </w:r>
      <w:r>
        <w:t xml:space="preserve">   smart    </w:t>
      </w:r>
      <w:r>
        <w:t xml:space="preserve">   pasta    </w:t>
      </w:r>
      <w:r>
        <w:t xml:space="preserve">   blue    </w:t>
      </w:r>
      <w:r>
        <w:t xml:space="preserve">   artist    </w:t>
      </w:r>
      <w:r>
        <w:t xml:space="preserve">   hunt    </w:t>
      </w:r>
      <w:r>
        <w:t xml:space="preserve">   play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sienna's word search</dc:title>
  <dcterms:created xsi:type="dcterms:W3CDTF">2021-10-11T16:39:34Z</dcterms:created>
  <dcterms:modified xsi:type="dcterms:W3CDTF">2021-10-11T16:39:34Z</dcterms:modified>
</cp:coreProperties>
</file>