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sight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their    </w:t>
      </w:r>
      <w:r>
        <w:t xml:space="preserve">   sing    </w:t>
      </w:r>
      <w:r>
        <w:t xml:space="preserve">   sleep    </w:t>
      </w:r>
      <w:r>
        <w:t xml:space="preserve">   should    </w:t>
      </w:r>
      <w:r>
        <w:t xml:space="preserve">   feather    </w:t>
      </w:r>
      <w:r>
        <w:t xml:space="preserve">   fast    </w:t>
      </w:r>
      <w:r>
        <w:t xml:space="preserve">   eye    </w:t>
      </w:r>
      <w:r>
        <w:t xml:space="preserve">   dont    </w:t>
      </w:r>
      <w:r>
        <w:t xml:space="preserve">   colour    </w:t>
      </w:r>
      <w:r>
        <w:t xml:space="preserve">   cold    </w:t>
      </w:r>
      <w:r>
        <w:t xml:space="preserve">   climbed    </w:t>
      </w:r>
      <w:r>
        <w:t xml:space="preserve">   call    </w:t>
      </w:r>
      <w:r>
        <w:t xml:space="preserve">   buy    </w:t>
      </w:r>
      <w:r>
        <w:t xml:space="preserve">   bread    </w:t>
      </w:r>
      <w:r>
        <w:t xml:space="preserve">   both    </w:t>
      </w:r>
      <w:r>
        <w:t xml:space="preserve">   best    </w:t>
      </w:r>
      <w:r>
        <w:t xml:space="preserve">   been    </w:t>
      </w:r>
      <w:r>
        <w:t xml:space="preserve">   because    </w:t>
      </w:r>
      <w:r>
        <w:t xml:space="preserve">   around    </w:t>
      </w:r>
      <w:r>
        <w:t xml:space="preserve">   always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sight words</dc:title>
  <dcterms:created xsi:type="dcterms:W3CDTF">2021-10-11T16:42:52Z</dcterms:created>
  <dcterms:modified xsi:type="dcterms:W3CDTF">2021-10-11T16:42:52Z</dcterms:modified>
</cp:coreProperties>
</file>