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sight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yes    </w:t>
      </w:r>
      <w:r>
        <w:t xml:space="preserve">   all    </w:t>
      </w:r>
      <w:r>
        <w:t xml:space="preserve">   here    </w:t>
      </w:r>
      <w:r>
        <w:t xml:space="preserve">   have    </w:t>
      </w:r>
      <w:r>
        <w:t xml:space="preserve">   big    </w:t>
      </w:r>
      <w:r>
        <w:t xml:space="preserve">   but    </w:t>
      </w:r>
      <w:r>
        <w:t xml:space="preserve">   green    </w:t>
      </w:r>
      <w:r>
        <w:t xml:space="preserve">   from    </w:t>
      </w:r>
      <w:r>
        <w:t xml:space="preserve">   this    </w:t>
      </w:r>
      <w:r>
        <w:t xml:space="preserve">   they    </w:t>
      </w:r>
      <w:r>
        <w:t xml:space="preserve">   you    </w:t>
      </w:r>
      <w:r>
        <w:t xml:space="preserve">   black    </w:t>
      </w:r>
      <w:r>
        <w:t xml:space="preserve">   yellow    </w:t>
      </w:r>
      <w:r>
        <w:t xml:space="preserve">   out    </w:t>
      </w:r>
      <w:r>
        <w:t xml:space="preserve">   one    </w:t>
      </w:r>
      <w:r>
        <w:t xml:space="preserve">   play    </w:t>
      </w:r>
      <w:r>
        <w:t xml:space="preserve">   will    </w:t>
      </w:r>
      <w:r>
        <w:t xml:space="preserve">   why    </w:t>
      </w:r>
      <w:r>
        <w:t xml:space="preserve">   what    </w:t>
      </w:r>
      <w:r>
        <w:t xml:space="preserve">   has    </w:t>
      </w:r>
      <w:r>
        <w:t xml:space="preserve">   blue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sight words</dc:title>
  <dcterms:created xsi:type="dcterms:W3CDTF">2021-10-11T16:40:51Z</dcterms:created>
  <dcterms:modified xsi:type="dcterms:W3CDTF">2021-10-11T16:40:51Z</dcterms:modified>
</cp:coreProperties>
</file>