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silent K and 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wrote    </w:t>
      </w:r>
      <w:r>
        <w:t xml:space="preserve">   wrong    </w:t>
      </w:r>
      <w:r>
        <w:t xml:space="preserve">   writing    </w:t>
      </w:r>
      <w:r>
        <w:t xml:space="preserve">   wrist    </w:t>
      </w:r>
      <w:r>
        <w:t xml:space="preserve">   wren    </w:t>
      </w:r>
      <w:r>
        <w:t xml:space="preserve">   wrap    </w:t>
      </w:r>
      <w:r>
        <w:t xml:space="preserve">   tribe    </w:t>
      </w:r>
      <w:r>
        <w:t xml:space="preserve">   traditions    </w:t>
      </w:r>
      <w:r>
        <w:t xml:space="preserve">   shelter    </w:t>
      </w:r>
      <w:r>
        <w:t xml:space="preserve">   Native American    </w:t>
      </w:r>
      <w:r>
        <w:t xml:space="preserve">   know    </w:t>
      </w:r>
      <w:r>
        <w:t xml:space="preserve">   knock    </w:t>
      </w:r>
      <w:r>
        <w:t xml:space="preserve">   knob    </w:t>
      </w:r>
      <w:r>
        <w:t xml:space="preserve">   knight    </w:t>
      </w:r>
      <w:r>
        <w:t xml:space="preserve">   knife    </w:t>
      </w:r>
      <w:r>
        <w:t xml:space="preserve">   knew    </w:t>
      </w:r>
      <w:r>
        <w:t xml:space="preserve">   knee    </w:t>
      </w:r>
      <w:r>
        <w:t xml:space="preserve">   every    </w:t>
      </w:r>
      <w:r>
        <w:t xml:space="preserve">   either    </w:t>
      </w:r>
      <w:r>
        <w:t xml:space="preserve">   customs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K and W</dc:title>
  <dcterms:created xsi:type="dcterms:W3CDTF">2021-10-11T16:43:41Z</dcterms:created>
  <dcterms:modified xsi:type="dcterms:W3CDTF">2021-10-11T16:43:41Z</dcterms:modified>
</cp:coreProperties>
</file>