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silent letters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back-wards    </w:t>
      </w:r>
      <w:r>
        <w:t xml:space="preserve">   knitting    </w:t>
      </w:r>
      <w:r>
        <w:t xml:space="preserve">   knock-of    </w:t>
      </w:r>
      <w:r>
        <w:t xml:space="preserve">   knock-down    </w:t>
      </w:r>
      <w:r>
        <w:t xml:space="preserve">   knee-cap    </w:t>
      </w:r>
      <w:r>
        <w:t xml:space="preserve">   knave    </w:t>
      </w:r>
      <w:r>
        <w:t xml:space="preserve">   knock-out    </w:t>
      </w:r>
      <w:r>
        <w:t xml:space="preserve">   knock    </w:t>
      </w:r>
      <w:r>
        <w:t xml:space="preserve">   knob    </w:t>
      </w:r>
      <w:r>
        <w:t xml:space="preserve">   knell    </w:t>
      </w:r>
      <w:r>
        <w:t xml:space="preserve">   kneel    </w:t>
      </w:r>
      <w:r>
        <w:t xml:space="preserve">   knead    </w:t>
      </w:r>
      <w:r>
        <w:t xml:space="preserve">   known    </w:t>
      </w:r>
      <w:r>
        <w:t xml:space="preserve">   unknown    </w:t>
      </w:r>
      <w:r>
        <w:t xml:space="preserve">   knife    </w:t>
      </w:r>
      <w:r>
        <w:t xml:space="preserve">   writing    </w:t>
      </w:r>
      <w:r>
        <w:t xml:space="preserve">   chestnut    </w:t>
      </w:r>
      <w:r>
        <w:t xml:space="preserve">   ballet    </w:t>
      </w:r>
      <w:r>
        <w:t xml:space="preserve">   blew    </w:t>
      </w:r>
      <w:r>
        <w:t xml:space="preserve">   blow    </w:t>
      </w:r>
      <w:r>
        <w:t xml:space="preserve">   hustle    </w:t>
      </w:r>
      <w:r>
        <w:t xml:space="preserve">   bristle    </w:t>
      </w:r>
      <w:r>
        <w:t xml:space="preserve">   soften    </w:t>
      </w:r>
      <w:r>
        <w:t xml:space="preserve">   match    </w:t>
      </w:r>
      <w:r>
        <w:t xml:space="preserve">   listen    </w:t>
      </w:r>
      <w:r>
        <w:t xml:space="preserve">   scratch    </w:t>
      </w:r>
      <w:r>
        <w:t xml:space="preserve">   often    </w:t>
      </w:r>
      <w:r>
        <w:t xml:space="preserve">   watch    </w:t>
      </w:r>
      <w:r>
        <w:t xml:space="preserve">   castle    </w:t>
      </w:r>
      <w:r>
        <w:t xml:space="preserve">   mortage    </w:t>
      </w:r>
      <w:r>
        <w:t xml:space="preserve">   wrestle    </w:t>
      </w:r>
      <w:r>
        <w:t xml:space="preserve">   extintion    </w:t>
      </w:r>
      <w:r>
        <w:t xml:space="preserve">   fasten    </w:t>
      </w:r>
      <w:r>
        <w:t xml:space="preserve">   animation    </w:t>
      </w:r>
      <w:r>
        <w:t xml:space="preserve">   knew    </w:t>
      </w:r>
      <w:r>
        <w:t xml:space="preserve">   anbistion    </w:t>
      </w:r>
      <w:r>
        <w:t xml:space="preserve">   witch    </w:t>
      </w:r>
      <w:r>
        <w:t xml:space="preserve">   kitchen    </w:t>
      </w:r>
      <w:r>
        <w:t xml:space="preserve">   wrinkle    </w:t>
      </w:r>
      <w:r>
        <w:t xml:space="preserve">   wright    </w:t>
      </w:r>
      <w:r>
        <w:t xml:space="preserve">   wrong    </w:t>
      </w:r>
      <w:r>
        <w:t xml:space="preserve">   wrap    </w:t>
      </w:r>
      <w:r>
        <w:t xml:space="preserve">   butcher    </w:t>
      </w:r>
      <w:r>
        <w:t xml:space="preserve">   Christmas    </w:t>
      </w:r>
      <w:r>
        <w:t xml:space="preserve">   sow    </w:t>
      </w:r>
      <w:r>
        <w:t xml:space="preserve">   elbow    </w:t>
      </w:r>
      <w:r>
        <w:t xml:space="preserve">   knick-knack    </w:t>
      </w:r>
      <w:r>
        <w:t xml:space="preserve">   thristle    </w:t>
      </w:r>
      <w:r>
        <w:t xml:space="preserve">   knuckle    </w:t>
      </w:r>
      <w:r>
        <w:t xml:space="preserve">   knee    </w:t>
      </w:r>
      <w:r>
        <w:t xml:space="preserve">   knicker-bockers    </w:t>
      </w:r>
      <w:r>
        <w:t xml:space="preserve">   knight    </w:t>
      </w:r>
      <w:r>
        <w:t xml:space="preserve">   know    </w:t>
      </w:r>
      <w:r>
        <w:t xml:space="preserve">   thumb    </w:t>
      </w:r>
      <w:r>
        <w:t xml:space="preserve">   multipication    </w:t>
      </w:r>
      <w:r>
        <w:t xml:space="preserve">   addition    </w:t>
      </w:r>
      <w:r>
        <w:t xml:space="preserve">   whistle    </w:t>
      </w:r>
      <w:r>
        <w:t xml:space="preserve">   knowledge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letters</dc:title>
  <dcterms:created xsi:type="dcterms:W3CDTF">2021-10-11T16:43:38Z</dcterms:created>
  <dcterms:modified xsi:type="dcterms:W3CDTF">2021-10-11T16:43:38Z</dcterms:modified>
</cp:coreProperties>
</file>