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silent letters by Zara 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grow    </w:t>
      </w:r>
      <w:r>
        <w:t xml:space="preserve">   bowl    </w:t>
      </w:r>
      <w:r>
        <w:t xml:space="preserve">   row    </w:t>
      </w:r>
      <w:r>
        <w:t xml:space="preserve">   threw    </w:t>
      </w:r>
      <w:r>
        <w:t xml:space="preserve">   claw    </w:t>
      </w:r>
      <w:r>
        <w:t xml:space="preserve">   raw    </w:t>
      </w:r>
      <w:r>
        <w:t xml:space="preserve">   draw    </w:t>
      </w:r>
      <w:r>
        <w:t xml:space="preserve">   sword    </w:t>
      </w:r>
      <w:r>
        <w:t xml:space="preserve">   clown    </w:t>
      </w:r>
      <w:r>
        <w:t xml:space="preserve">   low    </w:t>
      </w:r>
      <w:r>
        <w:t xml:space="preserve">   frown    </w:t>
      </w:r>
      <w:r>
        <w:t xml:space="preserve">   comb    </w:t>
      </w:r>
      <w:r>
        <w:t xml:space="preserve">   whole    </w:t>
      </w:r>
      <w:r>
        <w:t xml:space="preserve">   wrong    </w:t>
      </w:r>
      <w:r>
        <w:t xml:space="preserve">   back-wards    </w:t>
      </w:r>
      <w:r>
        <w:t xml:space="preserve">   crumb    </w:t>
      </w:r>
      <w:r>
        <w:t xml:space="preserve">   writing    </w:t>
      </w:r>
      <w:r>
        <w:t xml:space="preserve">   lamb    </w:t>
      </w:r>
      <w:r>
        <w:t xml:space="preserve">   climb    </w:t>
      </w:r>
      <w:r>
        <w:t xml:space="preserve">   bristle    </w:t>
      </w:r>
      <w:r>
        <w:t xml:space="preserve">   back-stroke    </w:t>
      </w:r>
      <w:r>
        <w:t xml:space="preserve">   back-bone    </w:t>
      </w:r>
      <w:r>
        <w:t xml:space="preserve">   need    </w:t>
      </w:r>
      <w:r>
        <w:t xml:space="preserve">   read    </w:t>
      </w:r>
      <w:r>
        <w:t xml:space="preserve">   reading    </w:t>
      </w:r>
      <w:r>
        <w:t xml:space="preserve">   beach    </w:t>
      </w:r>
      <w:r>
        <w:t xml:space="preserve">   teacher    </w:t>
      </w:r>
      <w:r>
        <w:t xml:space="preserve">   knee-cap    </w:t>
      </w:r>
      <w:r>
        <w:t xml:space="preserve">   wrist    </w:t>
      </w:r>
      <w:r>
        <w:t xml:space="preserve">   wrip    </w:t>
      </w:r>
      <w:r>
        <w:t xml:space="preserve">   unkown    </w:t>
      </w:r>
      <w:r>
        <w:t xml:space="preserve">   soften    </w:t>
      </w:r>
      <w:r>
        <w:t xml:space="preserve">   match    </w:t>
      </w:r>
      <w:r>
        <w:t xml:space="preserve">   wrestle    </w:t>
      </w:r>
      <w:r>
        <w:t xml:space="preserve">   walk    </w:t>
      </w:r>
      <w:r>
        <w:t xml:space="preserve">   knee pad    </w:t>
      </w:r>
      <w:r>
        <w:t xml:space="preserve">   blew    </w:t>
      </w:r>
      <w:r>
        <w:t xml:space="preserve">   blow    </w:t>
      </w:r>
      <w:r>
        <w:t xml:space="preserve">   knowledge    </w:t>
      </w:r>
      <w:r>
        <w:t xml:space="preserve">   kneve    </w:t>
      </w:r>
      <w:r>
        <w:t xml:space="preserve">   witch    </w:t>
      </w:r>
      <w:r>
        <w:t xml:space="preserve">   knot    </w:t>
      </w:r>
      <w:r>
        <w:t xml:space="preserve">   mortigage    </w:t>
      </w:r>
      <w:r>
        <w:t xml:space="preserve">   kitchen    </w:t>
      </w:r>
      <w:r>
        <w:t xml:space="preserve">   often    </w:t>
      </w:r>
      <w:r>
        <w:t xml:space="preserve">   scratch    </w:t>
      </w:r>
      <w:r>
        <w:t xml:space="preserve">   welcome    </w:t>
      </w:r>
      <w:r>
        <w:t xml:space="preserve">   game    </w:t>
      </w:r>
      <w:r>
        <w:t xml:space="preserve">   why    </w:t>
      </w:r>
      <w:r>
        <w:t xml:space="preserve">   when    </w:t>
      </w:r>
      <w:r>
        <w:t xml:space="preserve">   what    </w:t>
      </w:r>
      <w:r>
        <w:t xml:space="preserve">   white    </w:t>
      </w:r>
      <w:r>
        <w:t xml:space="preserve">   dahl    </w:t>
      </w:r>
      <w:r>
        <w:t xml:space="preserve">   knife    </w:t>
      </w:r>
      <w:r>
        <w:t xml:space="preserve">   butcher    </w:t>
      </w:r>
      <w:r>
        <w:t xml:space="preserve">   knew    </w:t>
      </w:r>
      <w:r>
        <w:t xml:space="preserve">   know    </w:t>
      </w:r>
      <w:r>
        <w:t xml:space="preserve">   kneck    </w:t>
      </w:r>
      <w:r>
        <w:t xml:space="preserve">   knit    </w:t>
      </w:r>
      <w:r>
        <w:t xml:space="preserve">   known    </w:t>
      </w:r>
      <w:r>
        <w:t xml:space="preserve">   knock    </w:t>
      </w:r>
      <w:r>
        <w:t xml:space="preserve">   knuckl    </w:t>
      </w:r>
      <w:r>
        <w:t xml:space="preserve">   knee    </w:t>
      </w:r>
      <w:r>
        <w:t xml:space="preserve">   knickerbockers    </w:t>
      </w:r>
      <w:r>
        <w:t xml:space="preserve">   christmas    </w:t>
      </w:r>
      <w:r>
        <w:t xml:space="preserve">   watch    </w:t>
      </w:r>
      <w:r>
        <w:t xml:space="preserve">   fasten    </w:t>
      </w:r>
      <w:r>
        <w:t xml:space="preserve">   castle    </w:t>
      </w:r>
      <w:r>
        <w:t xml:space="preserve">   night    </w:t>
      </w:r>
      <w:r>
        <w:t xml:space="preserve">   addition    </w:t>
      </w:r>
      <w:r>
        <w:t xml:space="preserve">   breath    </w:t>
      </w:r>
      <w:r>
        <w:t xml:space="preserve">   tea    </w:t>
      </w:r>
      <w:r>
        <w:t xml:space="preserve">   leave    </w:t>
      </w:r>
      <w:r>
        <w:t xml:space="preserve">   thumb    </w:t>
      </w:r>
      <w:r>
        <w:t xml:space="preserve">   wistle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 by Zara Lee</dc:title>
  <dcterms:created xsi:type="dcterms:W3CDTF">2021-10-11T16:44:00Z</dcterms:created>
  <dcterms:modified xsi:type="dcterms:W3CDTF">2021-10-11T16:44:00Z</dcterms:modified>
</cp:coreProperties>
</file>