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letters in words by Scarlett Yaziji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claw    </w:t>
      </w:r>
      <w:r>
        <w:t xml:space="preserve">   draw    </w:t>
      </w:r>
      <w:r>
        <w:t xml:space="preserve">   Sword    </w:t>
      </w:r>
      <w:r>
        <w:t xml:space="preserve">   Clown    </w:t>
      </w:r>
      <w:r>
        <w:t xml:space="preserve">   Low    </w:t>
      </w:r>
      <w:r>
        <w:t xml:space="preserve">   frown    </w:t>
      </w:r>
      <w:r>
        <w:t xml:space="preserve">   Comb    </w:t>
      </w:r>
      <w:r>
        <w:t xml:space="preserve">   crumb    </w:t>
      </w:r>
      <w:r>
        <w:t xml:space="preserve">   Climb    </w:t>
      </w:r>
      <w:r>
        <w:t xml:space="preserve">   Lamb    </w:t>
      </w:r>
      <w:r>
        <w:t xml:space="preserve">   Wrinkle    </w:t>
      </w:r>
      <w:r>
        <w:t xml:space="preserve">   Chestnut    </w:t>
      </w:r>
      <w:r>
        <w:t xml:space="preserve">   Back-stroke    </w:t>
      </w:r>
      <w:r>
        <w:t xml:space="preserve">   Snow    </w:t>
      </w:r>
      <w:r>
        <w:t xml:space="preserve">   Sow    </w:t>
      </w:r>
      <w:r>
        <w:t xml:space="preserve">   Knee-cap    </w:t>
      </w:r>
      <w:r>
        <w:t xml:space="preserve">   Soften    </w:t>
      </w:r>
      <w:r>
        <w:t xml:space="preserve">   White    </w:t>
      </w:r>
      <w:r>
        <w:t xml:space="preserve">   Wrist    </w:t>
      </w:r>
      <w:r>
        <w:t xml:space="preserve">   Wrestling    </w:t>
      </w:r>
      <w:r>
        <w:t xml:space="preserve">   Kneck    </w:t>
      </w:r>
      <w:r>
        <w:t xml:space="preserve">   Knew    </w:t>
      </w:r>
      <w:r>
        <w:t xml:space="preserve">   Knife    </w:t>
      </w:r>
      <w:r>
        <w:t xml:space="preserve">   Walk    </w:t>
      </w:r>
      <w:r>
        <w:t xml:space="preserve">   Walking    </w:t>
      </w:r>
      <w:r>
        <w:t xml:space="preserve">   Wrestle    </w:t>
      </w:r>
      <w:r>
        <w:t xml:space="preserve">   Writing    </w:t>
      </w:r>
      <w:r>
        <w:t xml:space="preserve">   Know    </w:t>
      </w:r>
      <w:r>
        <w:t xml:space="preserve">   Often    </w:t>
      </w:r>
      <w:r>
        <w:t xml:space="preserve">   wich    </w:t>
      </w:r>
      <w:r>
        <w:t xml:space="preserve">   Kitchen    </w:t>
      </w:r>
      <w:r>
        <w:t xml:space="preserve">   Game    </w:t>
      </w:r>
      <w:r>
        <w:t xml:space="preserve">   Scratch    </w:t>
      </w:r>
      <w:r>
        <w:t xml:space="preserve">   Welcome    </w:t>
      </w:r>
      <w:r>
        <w:t xml:space="preserve">   Why    </w:t>
      </w:r>
      <w:r>
        <w:t xml:space="preserve">   Where    </w:t>
      </w:r>
      <w:r>
        <w:t xml:space="preserve">   When    </w:t>
      </w:r>
      <w:r>
        <w:t xml:space="preserve">   What    </w:t>
      </w:r>
      <w:r>
        <w:t xml:space="preserve">   Who    </w:t>
      </w:r>
      <w:r>
        <w:t xml:space="preserve">   Listen    </w:t>
      </w:r>
      <w:r>
        <w:t xml:space="preserve">   Butcher    </w:t>
      </w:r>
      <w:r>
        <w:t xml:space="preserve">   Castle    </w:t>
      </w:r>
      <w:r>
        <w:t xml:space="preserve">   Wach    </w:t>
      </w:r>
      <w:r>
        <w:t xml:space="preserve">   Fasten    </w:t>
      </w:r>
      <w:r>
        <w:t xml:space="preserve">   Christmas    </w:t>
      </w:r>
      <w:r>
        <w:t xml:space="preserve">   Unknown    </w:t>
      </w:r>
      <w:r>
        <w:t xml:space="preserve">   Knickerbockers    </w:t>
      </w:r>
      <w:r>
        <w:t xml:space="preserve">   Kneel    </w:t>
      </w:r>
      <w:r>
        <w:t xml:space="preserve">   Knukle    </w:t>
      </w:r>
      <w:r>
        <w:t xml:space="preserve">   Thumb    </w:t>
      </w:r>
      <w:r>
        <w:t xml:space="preserve">   Wistle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 in words by Scarlett Yaziji</dc:title>
  <dcterms:created xsi:type="dcterms:W3CDTF">2021-10-11T16:43:57Z</dcterms:created>
  <dcterms:modified xsi:type="dcterms:W3CDTF">2021-10-11T16:43:57Z</dcterms:modified>
</cp:coreProperties>
</file>