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w/Silent 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answer    </w:t>
      </w:r>
      <w:r>
        <w:t xml:space="preserve">   hear    </w:t>
      </w:r>
      <w:r>
        <w:t xml:space="preserve">   knack    </w:t>
      </w:r>
      <w:r>
        <w:t xml:space="preserve">   knead    </w:t>
      </w:r>
      <w:r>
        <w:t xml:space="preserve">   knighthood    </w:t>
      </w:r>
      <w:r>
        <w:t xml:space="preserve">   knitting    </w:t>
      </w:r>
      <w:r>
        <w:t xml:space="preserve">   knowingly    </w:t>
      </w:r>
      <w:r>
        <w:t xml:space="preserve">   knuckle    </w:t>
      </w:r>
      <w:r>
        <w:t xml:space="preserve">   sight    </w:t>
      </w:r>
      <w:r>
        <w:t xml:space="preserve">   sword    </w:t>
      </w:r>
      <w:r>
        <w:t xml:space="preserve">   taste    </w:t>
      </w:r>
      <w:r>
        <w:t xml:space="preserve">   touch    </w:t>
      </w:r>
      <w:r>
        <w:t xml:space="preserve">   wrapper    </w:t>
      </w:r>
      <w:r>
        <w:t xml:space="preserve">   wreckage    </w:t>
      </w:r>
      <w:r>
        <w:t xml:space="preserve">   wrench    </w:t>
      </w:r>
      <w:r>
        <w:t xml:space="preserve">   wretched    </w:t>
      </w:r>
      <w:r>
        <w:t xml:space="preserve">   wring    </w:t>
      </w:r>
      <w:r>
        <w:t xml:space="preserve">   wrinkle    </w:t>
      </w:r>
      <w:r>
        <w:t xml:space="preserve">   writhe    </w:t>
      </w:r>
      <w:r>
        <w:t xml:space="preserve">   wrought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w/Silent k</dc:title>
  <dcterms:created xsi:type="dcterms:W3CDTF">2021-10-11T16:43:39Z</dcterms:created>
  <dcterms:modified xsi:type="dcterms:W3CDTF">2021-10-11T16:43:39Z</dcterms:modified>
</cp:coreProperties>
</file>