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silent/sounded consonants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writes 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take money from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done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engineering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explosive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opposite of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make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building fall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flexible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quit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holds up a porch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come quickly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select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pieces of bread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you have big muscles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silent/sounded consonants </dc:title>
  <dcterms:created xsi:type="dcterms:W3CDTF">2021-10-11T16:43:36Z</dcterms:created>
  <dcterms:modified xsi:type="dcterms:W3CDTF">2021-10-11T16:43:36Z</dcterms:modified>
</cp:coreProperties>
</file>