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silk road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P</w:t>
            </w:r>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C</w:t>
            </w:r>
          </w:p>
        </w:tc>
        <w:tc>
          <w:p/>
        </w:tc>
        <w:tc>
          <w:p/>
        </w:tc>
        <w:tc>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G</w:t>
            </w:r>
          </w:p>
        </w:tc>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13</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14</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15</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  the ______ _______ connected the west with the east through cities like Alexandria Eschate(Alexandria the furthest) founded by Alexander the great in 329 B.C.E. The Hand dynasty's capital Chang'an (now spelled Xi'an) in central china was the main city at the eastern end of the silk road.</w:t>
            </w:r>
          </w:p>
          <w:p>
            <w:pPr>
              <w:keepLines/>
              <w:pStyle w:val="CluesTiny"/>
            </w:pPr>
            <w:r>
              <w:rPr>
                <w:b w:val="true"/>
                <w:bCs w:val="true"/>
              </w:rPr>
              <w:t xml:space="preserve">5. </w:t>
            </w:r>
            <w:r>
              <w:t xml:space="preserve">the amount of ______________ depended on conflict or stability along the road as well as new technologies, changing consumer wants, competitive forces</w:t>
            </w:r>
          </w:p>
          <w:p>
            <w:pPr>
              <w:keepLines/>
              <w:pStyle w:val="CluesTiny"/>
            </w:pPr>
            <w:r>
              <w:rPr>
                <w:b w:val="true"/>
                <w:bCs w:val="true"/>
              </w:rPr>
              <w:t xml:space="preserve">8. </w:t>
            </w:r>
            <w:r>
              <w:t xml:space="preserve">over it's history the silk road saw periods of ____________ and decrease in trade</w:t>
            </w:r>
          </w:p>
          <w:p>
            <w:pPr>
              <w:keepLines/>
              <w:pStyle w:val="CluesTiny"/>
            </w:pPr>
            <w:r>
              <w:rPr>
                <w:b w:val="true"/>
                <w:bCs w:val="true"/>
              </w:rPr>
              <w:t xml:space="preserve">11. </w:t>
            </w:r>
            <w:r>
              <w:t xml:space="preserve">during the _______ dynasty in china, 206 B.C.E. to 220 C.E., a period of stability was established across china.</w:t>
            </w:r>
          </w:p>
          <w:p>
            <w:pPr>
              <w:keepLines/>
              <w:pStyle w:val="CluesTiny"/>
            </w:pPr>
            <w:r>
              <w:rPr>
                <w:b w:val="true"/>
                <w:bCs w:val="true"/>
              </w:rPr>
              <w:t xml:space="preserve">12. </w:t>
            </w:r>
            <w:r>
              <w:t xml:space="preserve">silk was highly desired in cities like Rome, where people wanted it for __________ and decoration</w:t>
            </w:r>
          </w:p>
          <w:p>
            <w:pPr>
              <w:keepLines/>
              <w:pStyle w:val="CluesTiny"/>
            </w:pPr>
            <w:r>
              <w:rPr>
                <w:b w:val="true"/>
                <w:bCs w:val="true"/>
              </w:rPr>
              <w:t xml:space="preserve">14. </w:t>
            </w:r>
            <w:r>
              <w:t xml:space="preserve">the silk road also spread ________: ideas, languages, customs, and scientific knowledge.</w:t>
            </w:r>
          </w:p>
        </w:tc>
        <w:tc>
          <w:p>
            <w:pPr>
              <w:pStyle w:val="CluesTiny"/>
            </w:pPr>
            <w:r>
              <w:rPr>
                <w:b w:val="true"/>
                <w:bCs w:val="true"/>
              </w:rPr>
              <w:t xml:space="preserve">Down</w:t>
            </w:r>
          </w:p>
          <w:p>
            <w:pPr>
              <w:keepLines/>
              <w:pStyle w:val="CluesTiny"/>
            </w:pPr>
            <w:r>
              <w:rPr>
                <w:b w:val="true"/>
                <w:bCs w:val="true"/>
              </w:rPr>
              <w:t xml:space="preserve">1. </w:t>
            </w:r>
            <w:r>
              <w:t xml:space="preserve">when ___________ and other perils faced the merchants on the sea routes, trade increased on the land routes</w:t>
            </w:r>
          </w:p>
          <w:p>
            <w:pPr>
              <w:keepLines/>
              <w:pStyle w:val="CluesTiny"/>
            </w:pPr>
            <w:r>
              <w:rPr>
                <w:b w:val="true"/>
                <w:bCs w:val="true"/>
              </w:rPr>
              <w:t xml:space="preserve">2. </w:t>
            </w:r>
            <w:r>
              <w:t xml:space="preserve">_____________ such as silk had become known to people in Rome through regional trade within their empire as it spread west.</w:t>
            </w:r>
          </w:p>
          <w:p>
            <w:pPr>
              <w:keepLines/>
              <w:pStyle w:val="CluesTiny"/>
            </w:pPr>
            <w:r>
              <w:rPr>
                <w:b w:val="true"/>
                <w:bCs w:val="true"/>
              </w:rPr>
              <w:t xml:space="preserve">4. </w:t>
            </w:r>
            <w:r>
              <w:t xml:space="preserve">the ____________ of goods changed along the silk road, depending on consumer wants and the cost of transporting the goods over long distances</w:t>
            </w:r>
          </w:p>
          <w:p>
            <w:pPr>
              <w:keepLines/>
              <w:pStyle w:val="CluesTiny"/>
            </w:pPr>
            <w:r>
              <w:rPr>
                <w:b w:val="true"/>
                <w:bCs w:val="true"/>
              </w:rPr>
              <w:t xml:space="preserve">6. </w:t>
            </w:r>
            <w:r>
              <w:t xml:space="preserve">one additional impact was the spread of diseases such as Bubonic Plague  that spread across ___________  _______ into China and resulted in the Black Death in Europe </w:t>
            </w:r>
          </w:p>
          <w:p>
            <w:pPr>
              <w:keepLines/>
              <w:pStyle w:val="CluesTiny"/>
            </w:pPr>
            <w:r>
              <w:rPr>
                <w:b w:val="true"/>
                <w:bCs w:val="true"/>
              </w:rPr>
              <w:t xml:space="preserve">7. </w:t>
            </w:r>
            <w:r>
              <w:t xml:space="preserve">goods such as the magnetic compass, silk, gun powder and ________ were traded from Chinese cities to the west</w:t>
            </w:r>
          </w:p>
          <w:p>
            <w:pPr>
              <w:keepLines/>
              <w:pStyle w:val="CluesTiny"/>
            </w:pPr>
            <w:r>
              <w:rPr>
                <w:b w:val="true"/>
                <w:bCs w:val="true"/>
              </w:rPr>
              <w:t xml:space="preserve">9. </w:t>
            </w:r>
            <w:r>
              <w:t xml:space="preserve">along the _________ of the silk road, different regions offered such as dates, copper, herbs, and finished products</w:t>
            </w:r>
          </w:p>
          <w:p>
            <w:pPr>
              <w:keepLines/>
              <w:pStyle w:val="CluesTiny"/>
            </w:pPr>
            <w:r>
              <w:rPr>
                <w:b w:val="true"/>
                <w:bCs w:val="true"/>
              </w:rPr>
              <w:t xml:space="preserve">10. </w:t>
            </w:r>
            <w:r>
              <w:t xml:space="preserve">all along the trade routes, ___________ was a common form of money for trading</w:t>
            </w:r>
          </w:p>
          <w:p>
            <w:pPr>
              <w:keepLines/>
              <w:pStyle w:val="CluesTiny"/>
            </w:pPr>
            <w:r>
              <w:rPr>
                <w:b w:val="true"/>
                <w:bCs w:val="true"/>
              </w:rPr>
              <w:t xml:space="preserve">13. </w:t>
            </w:r>
            <w:r>
              <w:t xml:space="preserve">people used the silk road to carry __________ between Rome and Chang'an </w:t>
            </w:r>
          </w:p>
          <w:p>
            <w:pPr>
              <w:keepLines/>
              <w:pStyle w:val="CluesTiny"/>
            </w:pPr>
            <w:r>
              <w:rPr>
                <w:b w:val="true"/>
                <w:bCs w:val="true"/>
              </w:rPr>
              <w:t xml:space="preserve">15. </w:t>
            </w:r>
            <w:r>
              <w:t xml:space="preserve">the silk road was actually a series of __________ extending north and south</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silk road </dc:title>
  <dcterms:created xsi:type="dcterms:W3CDTF">2021-10-11T16:43:49Z</dcterms:created>
  <dcterms:modified xsi:type="dcterms:W3CDTF">2021-10-11T16:43:49Z</dcterms:modified>
</cp:coreProperties>
</file>