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silver sword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Balicki    </w:t>
      </w:r>
      <w:r>
        <w:t xml:space="preserve">   bombed-out cellar    </w:t>
      </w:r>
      <w:r>
        <w:t xml:space="preserve">   Bronia    </w:t>
      </w:r>
      <w:r>
        <w:t xml:space="preserve">   Edek    </w:t>
      </w:r>
      <w:r>
        <w:t xml:space="preserve">   Ivan    </w:t>
      </w:r>
      <w:r>
        <w:t xml:space="preserve">   Jan    </w:t>
      </w:r>
      <w:r>
        <w:t xml:space="preserve">   Jimpy    </w:t>
      </w:r>
      <w:r>
        <w:t xml:space="preserve">   Joe Wolski    </w:t>
      </w:r>
      <w:r>
        <w:t xml:space="preserve">   Joseph    </w:t>
      </w:r>
      <w:r>
        <w:t xml:space="preserve">   Kuat Wolf    </w:t>
      </w:r>
      <w:r>
        <w:t xml:space="preserve">   ludwig    </w:t>
      </w:r>
      <w:r>
        <w:t xml:space="preserve">   Ruth    </w:t>
      </w:r>
      <w:r>
        <w:t xml:space="preserve">   soup kitchen    </w:t>
      </w:r>
      <w:r>
        <w:t xml:space="preserve">   Switzerland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sword word search</dc:title>
  <dcterms:created xsi:type="dcterms:W3CDTF">2021-11-18T03:41:32Z</dcterms:created>
  <dcterms:modified xsi:type="dcterms:W3CDTF">2021-11-18T03:41:32Z</dcterms:modified>
</cp:coreProperties>
</file>