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Faith Hill    </w:t>
      </w:r>
      <w:r>
        <w:t xml:space="preserve">   Brad Paisley    </w:t>
      </w:r>
      <w:r>
        <w:t xml:space="preserve">   Allan Jackson    </w:t>
      </w:r>
      <w:r>
        <w:t xml:space="preserve">   Keith Urban    </w:t>
      </w:r>
      <w:r>
        <w:t xml:space="preserve">   Jason Aldean    </w:t>
      </w:r>
      <w:r>
        <w:t xml:space="preserve">   Reba McEntire    </w:t>
      </w:r>
      <w:r>
        <w:t xml:space="preserve">   Tim McGraw    </w:t>
      </w:r>
      <w:r>
        <w:t xml:space="preserve">   Garth brooks    </w:t>
      </w:r>
      <w:r>
        <w:t xml:space="preserve">   Carrie underwood    </w:t>
      </w:r>
      <w:r>
        <w:t xml:space="preserve">   luke bryan    </w:t>
      </w:r>
      <w:r>
        <w:t xml:space="preserve">   Blake shelton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singers</dc:title>
  <dcterms:created xsi:type="dcterms:W3CDTF">2021-10-11T16:45:43Z</dcterms:created>
  <dcterms:modified xsi:type="dcterms:W3CDTF">2021-10-11T16:45:43Z</dcterms:modified>
</cp:coreProperties>
</file>