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sion and 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subtraction    </w:t>
      </w:r>
      <w:r>
        <w:t xml:space="preserve">   addition    </w:t>
      </w:r>
      <w:r>
        <w:t xml:space="preserve">   vision    </w:t>
      </w:r>
      <w:r>
        <w:t xml:space="preserve">   option    </w:t>
      </w:r>
      <w:r>
        <w:t xml:space="preserve">   decision    </w:t>
      </w:r>
      <w:r>
        <w:t xml:space="preserve">   mansion    </w:t>
      </w:r>
      <w:r>
        <w:t xml:space="preserve">   creation    </w:t>
      </w:r>
      <w:r>
        <w:t xml:space="preserve">   notion    </w:t>
      </w:r>
      <w:r>
        <w:t xml:space="preserve">   lotion    </w:t>
      </w:r>
      <w:r>
        <w:t xml:space="preserve">   potion    </w:t>
      </w:r>
      <w:r>
        <w:t xml:space="preserve">   invasion    </w:t>
      </w:r>
      <w:r>
        <w:t xml:space="preserve">   division    </w:t>
      </w:r>
      <w:r>
        <w:t xml:space="preserve">   education    </w:t>
      </w:r>
      <w:r>
        <w:t xml:space="preserve">   attention    </w:t>
      </w:r>
      <w:r>
        <w:t xml:space="preserve">   question    </w:t>
      </w:r>
      <w:r>
        <w:t xml:space="preserve">   mission    </w:t>
      </w:r>
      <w:r>
        <w:t xml:space="preserve">   detention    </w:t>
      </w:r>
      <w:r>
        <w:t xml:space="preserve">   information    </w:t>
      </w:r>
      <w:r>
        <w:t xml:space="preserve">   mention    </w:t>
      </w:r>
      <w:r>
        <w:t xml:space="preserve">   tension    </w:t>
      </w:r>
      <w:r>
        <w:t xml:space="preserve">   fraction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sion and tion</dc:title>
  <dcterms:created xsi:type="dcterms:W3CDTF">2021-10-11T16:47:08Z</dcterms:created>
  <dcterms:modified xsi:type="dcterms:W3CDTF">2021-10-11T16:47:08Z</dcterms:modified>
</cp:coreProperties>
</file>