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-sion -tion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comprehension    </w:t>
      </w:r>
      <w:r>
        <w:t xml:space="preserve">   fraction    </w:t>
      </w:r>
      <w:r>
        <w:t xml:space="preserve">   potion    </w:t>
      </w:r>
      <w:r>
        <w:t xml:space="preserve">   division    </w:t>
      </w:r>
      <w:r>
        <w:t xml:space="preserve">   lotion    </w:t>
      </w:r>
      <w:r>
        <w:t xml:space="preserve">   extension    </w:t>
      </w:r>
      <w:r>
        <w:t xml:space="preserve">   exclusion    </w:t>
      </w:r>
      <w:r>
        <w:t xml:space="preserve">   revision    </w:t>
      </w:r>
      <w:r>
        <w:t xml:space="preserve">   vision    </w:t>
      </w:r>
      <w:r>
        <w:t xml:space="preserve">   operation    </w:t>
      </w:r>
      <w:r>
        <w:t xml:space="preserve">   injection    </w:t>
      </w:r>
      <w:r>
        <w:t xml:space="preserve">   version    </w:t>
      </w:r>
      <w:r>
        <w:t xml:space="preserve">   collision    </w:t>
      </w:r>
      <w:r>
        <w:t xml:space="preserve">   attention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-sion -tion</dc:title>
  <dcterms:created xsi:type="dcterms:W3CDTF">2021-10-10T23:48:47Z</dcterms:created>
  <dcterms:modified xsi:type="dcterms:W3CDTF">2021-10-10T23:48:47Z</dcterms:modified>
</cp:coreProperties>
</file>