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sion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intrusion    </w:t>
      </w:r>
      <w:r>
        <w:t xml:space="preserve">   intrude    </w:t>
      </w:r>
      <w:r>
        <w:t xml:space="preserve">   comprehension    </w:t>
      </w:r>
      <w:r>
        <w:t xml:space="preserve">   conclude    </w:t>
      </w:r>
      <w:r>
        <w:t xml:space="preserve">   extend    </w:t>
      </w:r>
      <w:r>
        <w:t xml:space="preserve">   extension    </w:t>
      </w:r>
      <w:r>
        <w:t xml:space="preserve">   conclusion    </w:t>
      </w:r>
      <w:r>
        <w:t xml:space="preserve">   invasion    </w:t>
      </w:r>
      <w:r>
        <w:t xml:space="preserve">   collision    </w:t>
      </w:r>
      <w:r>
        <w:t xml:space="preserve">   explode    </w:t>
      </w:r>
      <w:r>
        <w:t xml:space="preserve">   divide    </w:t>
      </w:r>
      <w:r>
        <w:t xml:space="preserve">   explosion    </w:t>
      </w:r>
      <w:r>
        <w:t xml:space="preserve">   division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sion words</dc:title>
  <dcterms:created xsi:type="dcterms:W3CDTF">2021-10-11T16:45:38Z</dcterms:created>
  <dcterms:modified xsi:type="dcterms:W3CDTF">2021-10-11T16:45:38Z</dcterms:modified>
</cp:coreProperties>
</file>