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sistema nervoso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infinite connessioni    </w:t>
      </w:r>
      <w:r>
        <w:t xml:space="preserve">   sistema due    </w:t>
      </w:r>
      <w:r>
        <w:t xml:space="preserve">   sistema uno    </w:t>
      </w:r>
      <w:r>
        <w:t xml:space="preserve">   emisfero sinistro    </w:t>
      </w:r>
      <w:r>
        <w:t xml:space="preserve">   emisfero destro    </w:t>
      </w:r>
      <w:r>
        <w:t xml:space="preserve">   lobi    </w:t>
      </w:r>
      <w:r>
        <w:t xml:space="preserve">   comandare    </w:t>
      </w:r>
      <w:r>
        <w:t xml:space="preserve">   encefalo    </w:t>
      </w:r>
      <w:r>
        <w:t xml:space="preserve">   midollo spinale    </w:t>
      </w:r>
      <w:r>
        <w:t xml:space="preserve">   informazioni    </w:t>
      </w:r>
      <w:r>
        <w:t xml:space="preserve">   assone    </w:t>
      </w:r>
      <w:r>
        <w:t xml:space="preserve">   nuvleo    </w:t>
      </w:r>
      <w:r>
        <w:t xml:space="preserve">   corpo cellulare    </w:t>
      </w:r>
      <w:r>
        <w:t xml:space="preserve">   dendriti    </w:t>
      </w:r>
      <w:r>
        <w:t xml:space="preserve">   sistema centrale    </w:t>
      </w:r>
      <w:r>
        <w:t xml:space="preserve">   sistema periferico    </w:t>
      </w:r>
      <w:r>
        <w:t xml:space="preserve">   nervi spinali    </w:t>
      </w:r>
      <w:r>
        <w:t xml:space="preserve">   nervi cranici    </w:t>
      </w:r>
      <w:r>
        <w:t xml:space="preserve">   neuroni    </w:t>
      </w:r>
      <w:r>
        <w:t xml:space="preserve">   cervelletto    </w:t>
      </w:r>
      <w:r>
        <w:t xml:space="preserve">   cervello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nervoso</dc:title>
  <dcterms:created xsi:type="dcterms:W3CDTF">2021-10-11T16:48:30Z</dcterms:created>
  <dcterms:modified xsi:type="dcterms:W3CDTF">2021-10-11T16:48:30Z</dcterms:modified>
</cp:coreProperties>
</file>