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sistema solare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Pianeti con caratteristiche simili a quelli di Giove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è il pianeta più interno del sistema solare e il più vicino al Sole la sua superficie rugosa è cosparsa di bac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è la stella madre del sistema solare, attorno alla quale orbitano gli otto pianeti principali, i pianeti nani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è un piccolo corpo celeste simile per composizione ad un pianeta terrestre e generalmente privo di una forma 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è un satellite naturale, l'unico della Terra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è un corpo celeste relativamente piccolo, simile a un asteroide ma composto prevalentemente di ghiaccio, rocci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Pianeti con caratteristiche simili a quelle della terra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Viene Chiamato il Pianeta rosso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è il pianeta più grande del Sistema solare È un gigante gassoso circondato da anelli, satelliti e da una famig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È noto per i suoi anelli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è una nube sferica di comete posta tra 20 000 e 100 000 UA o 0,3 e 1,5 a.l. dal Sole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É uno sferoide luminoso di plasma che genera energia nel proprio nucleo attraverso processi di fusione nucleare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 pianeta dove un giorno dura più di un anno.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è il terzo pianeta in ordine di distanza dal Sole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solare</dc:title>
  <dcterms:created xsi:type="dcterms:W3CDTF">2021-10-11T16:47:01Z</dcterms:created>
  <dcterms:modified xsi:type="dcterms:W3CDTF">2021-10-11T16:47:01Z</dcterms:modified>
</cp:coreProperties>
</file>