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sk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skill    </w:t>
      </w:r>
      <w:r>
        <w:t xml:space="preserve">   ski    </w:t>
      </w:r>
      <w:r>
        <w:t xml:space="preserve">   skull    </w:t>
      </w:r>
      <w:r>
        <w:t xml:space="preserve">   skink    </w:t>
      </w:r>
      <w:r>
        <w:t xml:space="preserve">   desk    </w:t>
      </w:r>
      <w:r>
        <w:t xml:space="preserve">   skunk    </w:t>
      </w:r>
      <w:r>
        <w:t xml:space="preserve">   skin    </w:t>
      </w:r>
      <w:r>
        <w:t xml:space="preserve">   skip    </w:t>
      </w:r>
      <w:r>
        <w:t xml:space="preserve">   sky    </w:t>
      </w:r>
      <w:r>
        <w:t xml:space="preserve">   skim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sk spelling words</dc:title>
  <dcterms:created xsi:type="dcterms:W3CDTF">2021-10-10T23:44:44Z</dcterms:created>
  <dcterms:modified xsi:type="dcterms:W3CDTF">2021-10-10T23:44:44Z</dcterms:modified>
</cp:coreProperties>
</file>