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skate freak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he feels when skateboard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bad kids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slide on the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people did before he was respected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jump is big it could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skate freaks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it takes to do a big stunt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four of them on a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he goes to skateboard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school is for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you love to do somthing its a..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he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keeps him on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your not scared to do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he does not connect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thing he rides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wears on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somthing that is also called a trick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people now give him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skate freak crossword</dc:title>
  <dcterms:created xsi:type="dcterms:W3CDTF">2021-10-11T16:46:09Z</dcterms:created>
  <dcterms:modified xsi:type="dcterms:W3CDTF">2021-10-11T16:46:09Z</dcterms:modified>
</cp:coreProperties>
</file>