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skateboarding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slides    </w:t>
      </w:r>
      <w:r>
        <w:t xml:space="preserve">   texas    </w:t>
      </w:r>
      <w:r>
        <w:t xml:space="preserve">   california    </w:t>
      </w:r>
      <w:r>
        <w:t xml:space="preserve">   police    </w:t>
      </w:r>
      <w:r>
        <w:t xml:space="preserve">   community    </w:t>
      </w:r>
      <w:r>
        <w:t xml:space="preserve">   thrasher    </w:t>
      </w:r>
      <w:r>
        <w:t xml:space="preserve">   rodney mullen    </w:t>
      </w:r>
      <w:r>
        <w:t xml:space="preserve">   freestyle    </w:t>
      </w:r>
      <w:r>
        <w:t xml:space="preserve">   euro    </w:t>
      </w:r>
      <w:r>
        <w:t xml:space="preserve">   kicker    </w:t>
      </w:r>
      <w:r>
        <w:t xml:space="preserve">   ramp    </w:t>
      </w:r>
      <w:r>
        <w:t xml:space="preserve">   vert    </w:t>
      </w:r>
      <w:r>
        <w:t xml:space="preserve">   coping    </w:t>
      </w:r>
      <w:r>
        <w:t xml:space="preserve">   wax    </w:t>
      </w:r>
      <w:r>
        <w:t xml:space="preserve">   heelflip    </w:t>
      </w:r>
      <w:r>
        <w:t xml:space="preserve">   eltoro    </w:t>
      </w:r>
      <w:r>
        <w:t xml:space="preserve">   hollywood high    </w:t>
      </w:r>
      <w:r>
        <w:t xml:space="preserve">   primo    </w:t>
      </w:r>
      <w:r>
        <w:t xml:space="preserve">   paul rodriguez    </w:t>
      </w:r>
      <w:r>
        <w:t xml:space="preserve">   helmet    </w:t>
      </w:r>
      <w:r>
        <w:t xml:space="preserve">   hospital    </w:t>
      </w:r>
      <w:r>
        <w:t xml:space="preserve">   punk    </w:t>
      </w:r>
      <w:r>
        <w:t xml:space="preserve">   treflip    </w:t>
      </w:r>
      <w:r>
        <w:t xml:space="preserve">   bones    </w:t>
      </w:r>
      <w:r>
        <w:t xml:space="preserve">   shuvit    </w:t>
      </w:r>
      <w:r>
        <w:t xml:space="preserve">   tricks    </w:t>
      </w:r>
      <w:r>
        <w:t xml:space="preserve">   team    </w:t>
      </w:r>
      <w:r>
        <w:t xml:space="preserve">   nike    </w:t>
      </w:r>
      <w:r>
        <w:t xml:space="preserve">   vans    </w:t>
      </w:r>
      <w:r>
        <w:t xml:space="preserve">   tony hawk    </w:t>
      </w:r>
      <w:r>
        <w:t xml:space="preserve">   ollie    </w:t>
      </w:r>
      <w:r>
        <w:t xml:space="preserve">   kickflip    </w:t>
      </w:r>
      <w:r>
        <w:t xml:space="preserve">   skatepark    </w:t>
      </w:r>
      <w:r>
        <w:t xml:space="preserve">   grind    </w:t>
      </w:r>
      <w:r>
        <w:t xml:space="preserve">   board    </w:t>
      </w:r>
      <w:r>
        <w:t xml:space="preserve">   rails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skateboarding  </dc:title>
  <dcterms:created xsi:type="dcterms:W3CDTF">2021-10-11T16:47:39Z</dcterms:created>
  <dcterms:modified xsi:type="dcterms:W3CDTF">2021-10-11T16:47:39Z</dcterms:modified>
</cp:coreProperties>
</file>