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skeletal system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foramen    </w:t>
      </w:r>
      <w:r>
        <w:t xml:space="preserve">   fissure    </w:t>
      </w:r>
      <w:r>
        <w:t xml:space="preserve">   groove    </w:t>
      </w:r>
      <w:r>
        <w:t xml:space="preserve">   fossa    </w:t>
      </w:r>
      <w:r>
        <w:t xml:space="preserve">   sinus    </w:t>
      </w:r>
      <w:r>
        <w:t xml:space="preserve">   meatus    </w:t>
      </w:r>
      <w:r>
        <w:t xml:space="preserve">   ramus    </w:t>
      </w:r>
      <w:r>
        <w:t xml:space="preserve">   condyle    </w:t>
      </w:r>
      <w:r>
        <w:t xml:space="preserve">   facet    </w:t>
      </w:r>
      <w:r>
        <w:t xml:space="preserve">   head    </w:t>
      </w:r>
      <w:r>
        <w:t xml:space="preserve">   process    </w:t>
      </w:r>
      <w:r>
        <w:t xml:space="preserve">   spine    </w:t>
      </w:r>
      <w:r>
        <w:t xml:space="preserve">   epicondyle    </w:t>
      </w:r>
      <w:r>
        <w:t xml:space="preserve">   tubercle    </w:t>
      </w:r>
      <w:r>
        <w:t xml:space="preserve">   line    </w:t>
      </w:r>
      <w:r>
        <w:t xml:space="preserve">   trochanter    </w:t>
      </w:r>
      <w:r>
        <w:t xml:space="preserve">   crest    </w:t>
      </w:r>
      <w:r>
        <w:t xml:space="preserve">   tuberosity    </w:t>
      </w:r>
      <w:r>
        <w:t xml:space="preserve">   greenstick    </w:t>
      </w:r>
      <w:r>
        <w:t xml:space="preserve">   spiral    </w:t>
      </w:r>
      <w:r>
        <w:t xml:space="preserve">   impacted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 11</dc:title>
  <dcterms:created xsi:type="dcterms:W3CDTF">2021-10-11T16:48:56Z</dcterms:created>
  <dcterms:modified xsi:type="dcterms:W3CDTF">2021-10-11T16:48:56Z</dcterms:modified>
</cp:coreProperties>
</file>