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skellig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man    </w:t>
      </w:r>
      <w:r>
        <w:t xml:space="preserve">   strange    </w:t>
      </w:r>
      <w:r>
        <w:t xml:space="preserve">   play    </w:t>
      </w:r>
      <w:r>
        <w:t xml:space="preserve">   fun    </w:t>
      </w:r>
      <w:r>
        <w:t xml:space="preserve">   sleepover    </w:t>
      </w:r>
      <w:r>
        <w:t xml:space="preserve">   fence    </w:t>
      </w:r>
      <w:r>
        <w:t xml:space="preserve">   home    </w:t>
      </w:r>
      <w:r>
        <w:t xml:space="preserve">   sculpting    </w:t>
      </w:r>
      <w:r>
        <w:t xml:space="preserve">   painting    </w:t>
      </w:r>
      <w:r>
        <w:t xml:space="preserve">   fifty three    </w:t>
      </w:r>
      <w:r>
        <w:t xml:space="preserve">   twenty seven    </w:t>
      </w:r>
      <w:r>
        <w:t xml:space="preserve">   tree    </w:t>
      </w:r>
      <w:r>
        <w:t xml:space="preserve">   beer    </w:t>
      </w:r>
      <w:r>
        <w:t xml:space="preserve">   love    </w:t>
      </w:r>
      <w:r>
        <w:t xml:space="preserve">   joy    </w:t>
      </w:r>
      <w:r>
        <w:t xml:space="preserve">   fly    </w:t>
      </w:r>
      <w:r>
        <w:t xml:space="preserve">   leaky    </w:t>
      </w:r>
      <w:r>
        <w:t xml:space="preserve">   coot    </w:t>
      </w:r>
      <w:r>
        <w:t xml:space="preserve">   Chinese food    </w:t>
      </w:r>
      <w:r>
        <w:t xml:space="preserve">   arthritis    </w:t>
      </w:r>
      <w:r>
        <w:t xml:space="preserve">   doctor death    </w:t>
      </w:r>
      <w:r>
        <w:t xml:space="preserve">   school    </w:t>
      </w:r>
      <w:r>
        <w:t xml:space="preserve">   friends    </w:t>
      </w:r>
      <w:r>
        <w:t xml:space="preserve">   family    </w:t>
      </w:r>
      <w:r>
        <w:t xml:space="preserve">   baby    </w:t>
      </w:r>
      <w:r>
        <w:t xml:space="preserve">   garage    </w:t>
      </w:r>
      <w:r>
        <w:t xml:space="preserve">   soccer    </w:t>
      </w:r>
      <w:r>
        <w:t xml:space="preserve">   birds    </w:t>
      </w:r>
      <w:r>
        <w:t xml:space="preserve">   cat    </w:t>
      </w:r>
      <w:r>
        <w:t xml:space="preserve">   mum    </w:t>
      </w:r>
      <w:r>
        <w:t xml:space="preserve">   dad    </w:t>
      </w:r>
      <w:r>
        <w:t xml:space="preserve">   Mina    </w:t>
      </w:r>
      <w:r>
        <w:t xml:space="preserve">   Michael    </w:t>
      </w:r>
      <w:r>
        <w:t xml:space="preserve">   skelling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skellig word search</dc:title>
  <dcterms:created xsi:type="dcterms:W3CDTF">2021-10-11T16:49:57Z</dcterms:created>
  <dcterms:modified xsi:type="dcterms:W3CDTF">2021-10-11T16:49:57Z</dcterms:modified>
</cp:coreProperties>
</file>