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skin conditions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blisters    </w:t>
      </w:r>
      <w:r>
        <w:t xml:space="preserve">   ringworm    </w:t>
      </w:r>
      <w:r>
        <w:t xml:space="preserve">   impetago    </w:t>
      </w:r>
      <w:r>
        <w:t xml:space="preserve">   cold sores    </w:t>
      </w:r>
      <w:r>
        <w:t xml:space="preserve">   hives    </w:t>
      </w:r>
      <w:r>
        <w:t xml:space="preserve">   acne    </w:t>
      </w:r>
      <w:r>
        <w:t xml:space="preserve">   prickly heat    </w:t>
      </w:r>
      <w:r>
        <w:t xml:space="preserve">   chicken pox    </w:t>
      </w:r>
      <w:r>
        <w:t xml:space="preserve">   scabies    </w:t>
      </w:r>
      <w:r>
        <w:t xml:space="preserve">   fith disease    </w:t>
      </w:r>
      <w:r>
        <w:t xml:space="preserve">   hand and foot disease    </w:t>
      </w:r>
      <w:r>
        <w:t xml:space="preserve">   rash    </w:t>
      </w:r>
      <w:r>
        <w:t xml:space="preserve">   eczema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skin conditions</dc:title>
  <dcterms:created xsi:type="dcterms:W3CDTF">2021-10-11T16:48:24Z</dcterms:created>
  <dcterms:modified xsi:type="dcterms:W3CDTF">2021-10-11T16:48:24Z</dcterms:modified>
</cp:coreProperties>
</file>