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skull island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phalanges f    </w:t>
      </w:r>
      <w:r>
        <w:t xml:space="preserve">   tarsals    </w:t>
      </w:r>
      <w:r>
        <w:t xml:space="preserve">   tibia    </w:t>
      </w:r>
      <w:r>
        <w:t xml:space="preserve">   metatarsals    </w:t>
      </w:r>
      <w:r>
        <w:t xml:space="preserve">   coccyx    </w:t>
      </w:r>
      <w:r>
        <w:t xml:space="preserve">   fibula    </w:t>
      </w:r>
      <w:r>
        <w:t xml:space="preserve">   sacrum    </w:t>
      </w:r>
      <w:r>
        <w:t xml:space="preserve">   patella    </w:t>
      </w:r>
      <w:r>
        <w:t xml:space="preserve">   coxal bone    </w:t>
      </w:r>
      <w:r>
        <w:t xml:space="preserve">   femur    </w:t>
      </w:r>
      <w:r>
        <w:t xml:space="preserve">   carpals    </w:t>
      </w:r>
      <w:r>
        <w:t xml:space="preserve">   phalanges h    </w:t>
      </w:r>
      <w:r>
        <w:t xml:space="preserve">   metacarpals    </w:t>
      </w:r>
      <w:r>
        <w:t xml:space="preserve">   spine    </w:t>
      </w:r>
      <w:r>
        <w:t xml:space="preserve">   ulna    </w:t>
      </w:r>
      <w:r>
        <w:t xml:space="preserve">   radius    </w:t>
      </w:r>
      <w:r>
        <w:t xml:space="preserve">   humerus    </w:t>
      </w:r>
      <w:r>
        <w:t xml:space="preserve">   scapula    </w:t>
      </w:r>
      <w:r>
        <w:t xml:space="preserve">   sternum    </w:t>
      </w:r>
      <w:r>
        <w:t xml:space="preserve">   clavicle    </w:t>
      </w:r>
      <w:r>
        <w:t xml:space="preserve">   mandible    </w:t>
      </w:r>
      <w:r>
        <w:t xml:space="preserve">   skeleton    </w:t>
      </w:r>
      <w:r>
        <w:t xml:space="preserve">   rib cage    </w:t>
      </w:r>
      <w:r>
        <w:t xml:space="preserve">   pelvis    </w:t>
      </w:r>
      <w:r>
        <w:t xml:space="preserve">   Cranium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skull island</dc:title>
  <dcterms:created xsi:type="dcterms:W3CDTF">2021-10-11T16:50:29Z</dcterms:created>
  <dcterms:modified xsi:type="dcterms:W3CDTF">2021-10-11T16:50:29Z</dcterms:modified>
</cp:coreProperties>
</file>