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skunk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cafeteria    </w:t>
      </w:r>
      <w:r>
        <w:t xml:space="preserve">   centennial    </w:t>
      </w:r>
      <w:r>
        <w:t xml:space="preserve">   curiosity    </w:t>
      </w:r>
      <w:r>
        <w:t xml:space="preserve">   cylinder    </w:t>
      </w:r>
      <w:r>
        <w:t xml:space="preserve">   elementary    </w:t>
      </w:r>
      <w:r>
        <w:t xml:space="preserve">   elevator    </w:t>
      </w:r>
      <w:r>
        <w:t xml:space="preserve">   fascination    </w:t>
      </w:r>
      <w:r>
        <w:t xml:space="preserve">   intermediate    </w:t>
      </w:r>
      <w:r>
        <w:t xml:space="preserve">   literature    </w:t>
      </w:r>
      <w:r>
        <w:t xml:space="preserve">   meteorite    </w:t>
      </w:r>
      <w:r>
        <w:t xml:space="preserve">   miniature    </w:t>
      </w:r>
      <w:r>
        <w:t xml:space="preserve">   mosaic    </w:t>
      </w:r>
      <w:r>
        <w:t xml:space="preserve">   opportunity    </w:t>
      </w:r>
      <w:r>
        <w:t xml:space="preserve">   Pennsylvania    </w:t>
      </w:r>
      <w:r>
        <w:t xml:space="preserve">   ravioli    </w:t>
      </w:r>
      <w:r>
        <w:t xml:space="preserve">   substitute    </w:t>
      </w:r>
      <w:r>
        <w:t xml:space="preserve">   tuxedo    </w:t>
      </w:r>
      <w:r>
        <w:t xml:space="preserve">   variety    </w:t>
      </w:r>
      <w:r>
        <w:t xml:space="preserve">   vehicle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skunk</dc:title>
  <dcterms:created xsi:type="dcterms:W3CDTF">2021-10-11T16:49:21Z</dcterms:created>
  <dcterms:modified xsi:type="dcterms:W3CDTF">2021-10-11T16:49:21Z</dcterms:modified>
</cp:coreProperties>
</file>