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PROMOTE    </w:t>
      </w:r>
      <w:r>
        <w:t xml:space="preserve">   NPS    </w:t>
      </w:r>
      <w:r>
        <w:t xml:space="preserve">   MENTION    </w:t>
      </w:r>
      <w:r>
        <w:t xml:space="preserve">   SAVERATE    </w:t>
      </w:r>
      <w:r>
        <w:t xml:space="preserve">   ENTERTAINMENT    </w:t>
      </w:r>
      <w:r>
        <w:t xml:space="preserve">   MULTIROOM    </w:t>
      </w:r>
      <w:r>
        <w:t xml:space="preserve">   UHD    </w:t>
      </w:r>
      <w:r>
        <w:t xml:space="preserve">   HD    </w:t>
      </w:r>
      <w:r>
        <w:t xml:space="preserve">   BOXSETS    </w:t>
      </w:r>
      <w:r>
        <w:t xml:space="preserve">   SKYQ    </w:t>
      </w:r>
      <w:r>
        <w:t xml:space="preserve">   MIX    </w:t>
      </w:r>
      <w:r>
        <w:t xml:space="preserve">   ROLL    </w:t>
      </w:r>
      <w:r>
        <w:t xml:space="preserve">   SYNC    </w:t>
      </w:r>
      <w:r>
        <w:t xml:space="preserve">   HANDSET    </w:t>
      </w:r>
      <w:r>
        <w:t xml:space="preserve">   HEADSET    </w:t>
      </w:r>
      <w:r>
        <w:t xml:space="preserve">   CINEMA    </w:t>
      </w:r>
      <w:r>
        <w:t xml:space="preserve">   SPORTS    </w:t>
      </w:r>
      <w:r>
        <w:t xml:space="preserve">   VALUE    </w:t>
      </w:r>
      <w:r>
        <w:t xml:space="preserve">   SIMS    </w:t>
      </w:r>
      <w:r>
        <w:t xml:space="preserve">   MOBILE    </w:t>
      </w:r>
      <w:r>
        <w:t xml:space="preserve">   MYSKY    </w:t>
      </w:r>
      <w:r>
        <w:t xml:space="preserve">   BARRY    </w:t>
      </w:r>
      <w:r>
        <w:t xml:space="preserve">   JACK    </w:t>
      </w:r>
      <w:r>
        <w:t xml:space="preserve">   IAIN    </w:t>
      </w:r>
      <w:r>
        <w:t xml:space="preserve">   MEGAN    </w:t>
      </w:r>
      <w:r>
        <w:t xml:space="preserve">   MANDY    </w:t>
      </w:r>
      <w:r>
        <w:t xml:space="preserve">   REBECCA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</dc:title>
  <dcterms:created xsi:type="dcterms:W3CDTF">2021-10-11T16:49:16Z</dcterms:created>
  <dcterms:modified xsi:type="dcterms:W3CDTF">2021-10-11T16:49:16Z</dcterms:modified>
</cp:coreProperties>
</file>