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skylander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nitro    </w:t>
      </w:r>
      <w:r>
        <w:t xml:space="preserve">   spitfire    </w:t>
      </w:r>
      <w:r>
        <w:t xml:space="preserve">   hothead    </w:t>
      </w:r>
      <w:r>
        <w:t xml:space="preserve">   swarm    </w:t>
      </w:r>
      <w:r>
        <w:t xml:space="preserve">   ninjini    </w:t>
      </w:r>
      <w:r>
        <w:t xml:space="preserve">   swap    </w:t>
      </w:r>
      <w:r>
        <w:t xml:space="preserve">   chopchop    </w:t>
      </w:r>
      <w:r>
        <w:t xml:space="preserve">   terrafin    </w:t>
      </w:r>
      <w:r>
        <w:t xml:space="preserve">   crusher    </w:t>
      </w:r>
      <w:r>
        <w:t xml:space="preserve">   hex    </w:t>
      </w:r>
      <w:r>
        <w:t xml:space="preserve">   stumpsmash    </w:t>
      </w:r>
      <w:r>
        <w:t xml:space="preserve">   trigger happy    </w:t>
      </w:r>
      <w:r>
        <w:t xml:space="preserve">   spyro    </w:t>
      </w:r>
      <w:r>
        <w:t xml:space="preserve">   gillgrunt    </w:t>
      </w:r>
      <w:r>
        <w:t xml:space="preserve">   skylander    </w:t>
      </w:r>
      <w:r>
        <w:t xml:space="preserve">   automatic    </w:t>
      </w:r>
      <w:r>
        <w:t xml:space="preserve">   mega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skylander search</dc:title>
  <dcterms:created xsi:type="dcterms:W3CDTF">2021-10-11T16:48:56Z</dcterms:created>
  <dcterms:modified xsi:type="dcterms:W3CDTF">2021-10-11T16:48:56Z</dcterms:modified>
</cp:coreProperties>
</file>