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skylanders crosword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spitfire's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fire dragon from the first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potion-making gremlin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chompy-obsessed villain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main villain of skylands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evil gang from trap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undead giant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hub world of trap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trappable villain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last game in the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catchphrase is 'croc and roll'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rapping drill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skylanders crosword</dc:title>
  <dcterms:created xsi:type="dcterms:W3CDTF">2021-10-11T16:50:41Z</dcterms:created>
  <dcterms:modified xsi:type="dcterms:W3CDTF">2021-10-11T16:50:41Z</dcterms:modified>
</cp:coreProperties>
</file>