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 dancer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1800    </w:t>
      </w:r>
      <w:r>
        <w:t xml:space="preserve">   island     </w:t>
      </w:r>
      <w:r>
        <w:t xml:space="preserve">   Moonlight    </w:t>
      </w:r>
      <w:r>
        <w:t xml:space="preserve">   flag    </w:t>
      </w:r>
      <w:r>
        <w:t xml:space="preserve">   new orleans    </w:t>
      </w:r>
      <w:r>
        <w:t xml:space="preserve">   chest     </w:t>
      </w:r>
      <w:r>
        <w:t xml:space="preserve">   wagon     </w:t>
      </w:r>
      <w:r>
        <w:t xml:space="preserve">   Betty     </w:t>
      </w:r>
      <w:r>
        <w:t xml:space="preserve">   fife    </w:t>
      </w:r>
      <w:r>
        <w:t xml:space="preserve">   slave dancer    </w:t>
      </w:r>
      <w:r>
        <w:t xml:space="preserve">    ship     </w:t>
      </w:r>
      <w:r>
        <w:t xml:space="preserve">   american     </w:t>
      </w:r>
      <w:r>
        <w:t xml:space="preserve">   slave trade    </w:t>
      </w:r>
      <w:r>
        <w:t xml:space="preserve">   danial    </w:t>
      </w:r>
      <w:r>
        <w:t xml:space="preserve">   ras    </w:t>
      </w:r>
      <w:r>
        <w:t xml:space="preserve">   purvis    </w:t>
      </w:r>
      <w:r>
        <w:t xml:space="preserve">   captain cawthrone     </w:t>
      </w:r>
      <w:r>
        <w:t xml:space="preserve">   stout    </w:t>
      </w:r>
      <w:r>
        <w:t xml:space="preserve">   jessie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 dancer</dc:title>
  <dcterms:created xsi:type="dcterms:W3CDTF">2021-10-11T16:49:13Z</dcterms:created>
  <dcterms:modified xsi:type="dcterms:W3CDTF">2021-10-11T16:49:13Z</dcterms:modified>
</cp:coreProperties>
</file>