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route    </w:t>
      </w:r>
      <w:r>
        <w:t xml:space="preserve">   atu    </w:t>
      </w:r>
      <w:r>
        <w:t xml:space="preserve">   ajeemah    </w:t>
      </w:r>
      <w:r>
        <w:t xml:space="preserve">   downy    </w:t>
      </w:r>
      <w:r>
        <w:t xml:space="preserve">   plantation    </w:t>
      </w:r>
      <w:r>
        <w:t xml:space="preserve">   kidnap    </w:t>
      </w:r>
      <w:r>
        <w:t xml:space="preserve">   sold    </w:t>
      </w:r>
      <w:r>
        <w:t xml:space="preserve">   slavetrade    </w:t>
      </w:r>
      <w:r>
        <w:t xml:space="preserve">   trade    </w:t>
      </w:r>
      <w:r>
        <w:t xml:space="preserve">   slave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 trade</dc:title>
  <dcterms:created xsi:type="dcterms:W3CDTF">2021-10-11T16:49:39Z</dcterms:created>
  <dcterms:modified xsi:type="dcterms:W3CDTF">2021-10-11T16:49:39Z</dcterms:modified>
</cp:coreProperties>
</file>